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336556" w14:textId="77777777" w:rsidR="008D0C44" w:rsidRPr="009D6756" w:rsidRDefault="008D0C44" w:rsidP="008D0C44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14:paraId="57C35B59" w14:textId="77777777" w:rsidR="008D0C44" w:rsidRPr="009D6756" w:rsidRDefault="008D0C44" w:rsidP="008D0C44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14:paraId="7C944DA1" w14:textId="77777777" w:rsidR="008D0C44" w:rsidRPr="002734C9" w:rsidRDefault="008D0C44" w:rsidP="008D0C44">
      <w:pPr>
        <w:keepNext/>
        <w:numPr>
          <w:ilvl w:val="4"/>
          <w:numId w:val="1"/>
        </w:numPr>
        <w:tabs>
          <w:tab w:val="left" w:pos="0"/>
        </w:tabs>
        <w:spacing w:line="100" w:lineRule="atLeast"/>
        <w:ind w:hanging="1008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14:paraId="3349C021" w14:textId="389A015C" w:rsidR="00D528B5" w:rsidRPr="00D528B5" w:rsidRDefault="008D0C44" w:rsidP="00D528B5">
      <w:pPr>
        <w:spacing w:before="39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34C9">
        <w:rPr>
          <w:rFonts w:ascii="Arial" w:hAnsi="Arial" w:cs="Arial"/>
          <w:sz w:val="22"/>
        </w:rPr>
        <w:t xml:space="preserve">Nawiązując do ogłoszenia o przetargu nieograniczonym, opublikowanym w Biuletynie Zamówień Publicznych, na stronie internetowej i tablicy ogłoszeń Zamawiającego na </w:t>
      </w:r>
      <w:r w:rsidR="00D528B5" w:rsidRPr="00D528B5">
        <w:rPr>
          <w:rFonts w:ascii="Arial" w:hAnsi="Arial" w:cs="Arial"/>
          <w:b/>
          <w:color w:val="000000"/>
          <w:sz w:val="22"/>
          <w:szCs w:val="22"/>
        </w:rPr>
        <w:t>udzielenie i obsługę kredytu długoterminowego na spłatę wcześniej zaci</w:t>
      </w:r>
      <w:r w:rsidR="00D528B5">
        <w:rPr>
          <w:rFonts w:ascii="Arial" w:hAnsi="Arial" w:cs="Arial"/>
          <w:b/>
          <w:color w:val="000000"/>
          <w:sz w:val="22"/>
          <w:szCs w:val="22"/>
        </w:rPr>
        <w:t>ą</w:t>
      </w:r>
      <w:r w:rsidR="00D528B5" w:rsidRPr="00D528B5">
        <w:rPr>
          <w:rFonts w:ascii="Arial" w:hAnsi="Arial" w:cs="Arial"/>
          <w:b/>
          <w:color w:val="000000"/>
          <w:sz w:val="22"/>
          <w:szCs w:val="22"/>
        </w:rPr>
        <w:t>gni</w:t>
      </w:r>
      <w:r w:rsidR="00D528B5">
        <w:rPr>
          <w:rFonts w:ascii="Arial" w:hAnsi="Arial" w:cs="Arial"/>
          <w:b/>
          <w:color w:val="000000"/>
          <w:sz w:val="22"/>
          <w:szCs w:val="22"/>
        </w:rPr>
        <w:t>ę</w:t>
      </w:r>
      <w:r w:rsidR="00D528B5" w:rsidRPr="00D528B5">
        <w:rPr>
          <w:rFonts w:ascii="Arial" w:hAnsi="Arial" w:cs="Arial"/>
          <w:b/>
          <w:color w:val="000000"/>
          <w:sz w:val="22"/>
          <w:szCs w:val="22"/>
        </w:rPr>
        <w:t>tych zobowiązań z tytułu zaci</w:t>
      </w:r>
      <w:r w:rsidR="00D528B5">
        <w:rPr>
          <w:rFonts w:ascii="Arial" w:hAnsi="Arial" w:cs="Arial"/>
          <w:b/>
          <w:color w:val="000000"/>
          <w:sz w:val="22"/>
          <w:szCs w:val="22"/>
        </w:rPr>
        <w:t>ą</w:t>
      </w:r>
      <w:r w:rsidR="00D528B5" w:rsidRPr="00D528B5">
        <w:rPr>
          <w:rFonts w:ascii="Arial" w:hAnsi="Arial" w:cs="Arial"/>
          <w:b/>
          <w:color w:val="000000"/>
          <w:sz w:val="22"/>
          <w:szCs w:val="22"/>
        </w:rPr>
        <w:t xml:space="preserve">gniętych kredytów i pożyczek oraz na spłatę wcześniej </w:t>
      </w:r>
      <w:r w:rsidR="00D528B5">
        <w:rPr>
          <w:rFonts w:ascii="Arial" w:hAnsi="Arial" w:cs="Arial"/>
          <w:b/>
          <w:color w:val="000000"/>
          <w:sz w:val="22"/>
          <w:szCs w:val="22"/>
        </w:rPr>
        <w:t xml:space="preserve">zaciągniętych </w:t>
      </w:r>
      <w:r w:rsidR="00D528B5" w:rsidRPr="00D528B5">
        <w:rPr>
          <w:rFonts w:ascii="Arial" w:hAnsi="Arial" w:cs="Arial"/>
          <w:b/>
          <w:color w:val="000000"/>
          <w:sz w:val="22"/>
          <w:szCs w:val="22"/>
        </w:rPr>
        <w:t>zobowiązań z tytułu emisji obligacji</w:t>
      </w:r>
    </w:p>
    <w:p w14:paraId="607313B2" w14:textId="2F5C72E1" w:rsidR="008D0C44" w:rsidRDefault="008D0C44" w:rsidP="008D0C44">
      <w:pPr>
        <w:jc w:val="center"/>
        <w:rPr>
          <w:rFonts w:ascii="Arial" w:hAnsi="Arial" w:cs="Arial"/>
          <w:bCs/>
          <w:i/>
          <w:sz w:val="22"/>
        </w:rPr>
      </w:pPr>
    </w:p>
    <w:p w14:paraId="39C77765" w14:textId="77777777" w:rsidR="008D0C44" w:rsidRDefault="008D0C44" w:rsidP="008D0C44">
      <w:pPr>
        <w:tabs>
          <w:tab w:val="num" w:pos="0"/>
          <w:tab w:val="center" w:pos="4536"/>
          <w:tab w:val="left" w:pos="6990"/>
        </w:tabs>
        <w:spacing w:before="100" w:beforeAutospacing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</w:rPr>
        <w:t xml:space="preserve">Ja, </w:t>
      </w:r>
      <w:r w:rsidRPr="002734C9">
        <w:rPr>
          <w:rFonts w:ascii="Arial" w:hAnsi="Arial" w:cs="Arial"/>
          <w:sz w:val="22"/>
          <w:lang w:eastAsia="ar-SA"/>
        </w:rPr>
        <w:t>niżej podpisany (-ni), reprezentujący:</w:t>
      </w:r>
    </w:p>
    <w:p w14:paraId="343C2E77" w14:textId="77777777" w:rsidR="008D0C44" w:rsidRPr="002734C9" w:rsidRDefault="008D0C44" w:rsidP="008D0C44">
      <w:pPr>
        <w:tabs>
          <w:tab w:val="num" w:pos="0"/>
          <w:tab w:val="center" w:pos="4536"/>
          <w:tab w:val="left" w:pos="6990"/>
        </w:tabs>
        <w:spacing w:before="100" w:beforeAutospacing="1"/>
        <w:rPr>
          <w:rFonts w:ascii="Arial" w:hAnsi="Arial" w:cs="Arial"/>
          <w:sz w:val="22"/>
          <w:lang w:eastAsia="ar-SA"/>
        </w:rPr>
      </w:pPr>
    </w:p>
    <w:p w14:paraId="03CF5DBB" w14:textId="77777777"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Nazwa Wykonawcy; .....................................................................................................................................</w:t>
      </w:r>
    </w:p>
    <w:p w14:paraId="454B81E3" w14:textId="77777777"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Adres Wykonawcy: .....................................................................................................................................</w:t>
      </w:r>
    </w:p>
    <w:p w14:paraId="7CC2A8B8" w14:textId="77777777"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</w:p>
    <w:p w14:paraId="52CF9114" w14:textId="77777777"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sz w:val="22"/>
          <w:lang w:eastAsia="ar-SA"/>
        </w:rPr>
        <w:tab/>
      </w:r>
      <w:r w:rsidRPr="002734C9">
        <w:rPr>
          <w:rFonts w:ascii="Arial" w:hAnsi="Arial" w:cs="Arial"/>
          <w:sz w:val="22"/>
          <w:lang w:eastAsia="ar-SA"/>
        </w:rPr>
        <w:tab/>
      </w:r>
      <w:r w:rsidRPr="002734C9">
        <w:rPr>
          <w:rFonts w:ascii="Arial" w:hAnsi="Arial" w:cs="Arial"/>
          <w:sz w:val="22"/>
          <w:lang w:eastAsia="ar-SA"/>
        </w:rPr>
        <w:tab/>
        <w:t>Faks:.......................................................</w:t>
      </w:r>
    </w:p>
    <w:p w14:paraId="7FFD9E61" w14:textId="77777777"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</w:p>
    <w:p w14:paraId="3FB1E194" w14:textId="77777777"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sz w:val="22"/>
          <w:lang w:eastAsia="ar-SA"/>
        </w:rPr>
        <w:tab/>
      </w:r>
      <w:r w:rsidRPr="002734C9">
        <w:rPr>
          <w:rFonts w:ascii="Arial" w:hAnsi="Arial" w:cs="Arial"/>
          <w:sz w:val="22"/>
          <w:lang w:eastAsia="ar-SA"/>
        </w:rPr>
        <w:tab/>
      </w:r>
      <w:r w:rsidRPr="002734C9">
        <w:rPr>
          <w:rFonts w:ascii="Arial" w:hAnsi="Arial" w:cs="Arial"/>
          <w:sz w:val="22"/>
          <w:lang w:eastAsia="ar-SA"/>
        </w:rPr>
        <w:tab/>
        <w:t>REGON:..................................................</w:t>
      </w:r>
    </w:p>
    <w:p w14:paraId="2627CBCD" w14:textId="77777777" w:rsidR="008D0C44" w:rsidRPr="002734C9" w:rsidRDefault="008D0C44" w:rsidP="008D0C44">
      <w:pPr>
        <w:keepNext/>
        <w:ind w:hanging="720"/>
        <w:outlineLvl w:val="2"/>
        <w:rPr>
          <w:rFonts w:ascii="Arial" w:hAnsi="Arial" w:cs="Arial"/>
          <w:sz w:val="22"/>
          <w:u w:val="single"/>
          <w:lang w:eastAsia="ar-SA"/>
        </w:rPr>
      </w:pPr>
    </w:p>
    <w:p w14:paraId="5FC23390" w14:textId="77777777" w:rsidR="008D0C44" w:rsidRPr="002734C9" w:rsidRDefault="008D0C44" w:rsidP="008D0C44">
      <w:pPr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Adres e-mail ……………………………..</w:t>
      </w:r>
    </w:p>
    <w:p w14:paraId="38410F14" w14:textId="77777777" w:rsidR="008D0C44" w:rsidRPr="002734C9" w:rsidRDefault="008D0C44" w:rsidP="008D0C44">
      <w:pPr>
        <w:rPr>
          <w:rFonts w:ascii="Arial" w:hAnsi="Arial" w:cs="Arial"/>
          <w:sz w:val="22"/>
          <w:lang w:eastAsia="ar-SA"/>
        </w:rPr>
      </w:pPr>
    </w:p>
    <w:p w14:paraId="32EC3E18" w14:textId="77777777" w:rsidR="008D0C44" w:rsidRPr="002734C9" w:rsidRDefault="008D0C44" w:rsidP="008D0C44">
      <w:pPr>
        <w:keepNext/>
        <w:numPr>
          <w:ilvl w:val="0"/>
          <w:numId w:val="16"/>
        </w:numPr>
        <w:ind w:left="284" w:hanging="284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 xml:space="preserve">Składam(y) ofertę na wykonanie przedmiotu zamówienia zgodnie ze Specyfikacja Istotnych Warunków Zamówienia. </w:t>
      </w:r>
    </w:p>
    <w:p w14:paraId="2C16F1AA" w14:textId="77777777" w:rsidR="008D0C44" w:rsidRPr="002734C9" w:rsidRDefault="008D0C44" w:rsidP="008D0C44">
      <w:pPr>
        <w:keepNext/>
        <w:numPr>
          <w:ilvl w:val="0"/>
          <w:numId w:val="16"/>
        </w:numPr>
        <w:ind w:left="284" w:hanging="284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sz w:val="22"/>
          <w:lang w:eastAsia="ar-SA"/>
        </w:rPr>
        <w:t xml:space="preserve"> przekazanymi przez Zamawiającego i uznajemy się za związanych określonymi w nich postanowieniami i zasadami postępowania.</w:t>
      </w:r>
    </w:p>
    <w:p w14:paraId="0741E386" w14:textId="77777777" w:rsidR="008D0C44" w:rsidRPr="002734C9" w:rsidRDefault="008D0C44" w:rsidP="008D0C44">
      <w:pPr>
        <w:numPr>
          <w:ilvl w:val="0"/>
          <w:numId w:val="16"/>
        </w:numPr>
        <w:ind w:left="284" w:hanging="284"/>
        <w:rPr>
          <w:b/>
          <w:sz w:val="22"/>
        </w:rPr>
      </w:pPr>
      <w:r w:rsidRPr="002734C9">
        <w:rPr>
          <w:rFonts w:ascii="Arial" w:hAnsi="Arial" w:cs="Arial"/>
          <w:b/>
          <w:bCs/>
          <w:sz w:val="22"/>
        </w:rPr>
        <w:t xml:space="preserve">Oferuję(my) wykonanie przedmiotu zamówienia </w:t>
      </w:r>
    </w:p>
    <w:p w14:paraId="05C23A37" w14:textId="77777777" w:rsidR="008D0C44" w:rsidRDefault="008D0C44" w:rsidP="008D0C44">
      <w:pPr>
        <w:rPr>
          <w:rFonts w:ascii="Arial" w:hAnsi="Arial" w:cs="Arial"/>
          <w:b/>
          <w:sz w:val="22"/>
        </w:rPr>
      </w:pPr>
    </w:p>
    <w:p w14:paraId="073FFBBE" w14:textId="77777777" w:rsidR="008D0C44" w:rsidRPr="00FA609C" w:rsidRDefault="008D0C44" w:rsidP="008D0C44">
      <w:pPr>
        <w:rPr>
          <w:rFonts w:ascii="Arial" w:hAnsi="Arial" w:cs="Arial"/>
          <w:b/>
          <w:sz w:val="22"/>
        </w:rPr>
      </w:pPr>
      <w:r w:rsidRPr="00FA609C">
        <w:rPr>
          <w:rFonts w:ascii="Arial" w:hAnsi="Arial" w:cs="Arial"/>
          <w:b/>
          <w:sz w:val="22"/>
        </w:rPr>
        <w:t xml:space="preserve">1. Wykonawca oferuje wykonanie zamówienia za cenę ofertową: </w:t>
      </w:r>
    </w:p>
    <w:p w14:paraId="3CA95E7F" w14:textId="77777777" w:rsidR="008D0C44" w:rsidRPr="00FA609C" w:rsidRDefault="008D0C44" w:rsidP="008D0C44">
      <w:pPr>
        <w:rPr>
          <w:rFonts w:ascii="Arial" w:hAnsi="Arial" w:cs="Arial"/>
          <w:b/>
          <w:sz w:val="22"/>
        </w:rPr>
      </w:pPr>
    </w:p>
    <w:p w14:paraId="489B0A00" w14:textId="77777777" w:rsidR="008D0C44" w:rsidRPr="00FA609C" w:rsidRDefault="008D0C44" w:rsidP="008D0C44">
      <w:pPr>
        <w:tabs>
          <w:tab w:val="left" w:pos="500"/>
        </w:tabs>
        <w:rPr>
          <w:rFonts w:ascii="Arial" w:hAnsi="Arial" w:cs="Arial"/>
          <w:sz w:val="22"/>
        </w:rPr>
      </w:pPr>
      <w:r w:rsidRPr="00FA609C">
        <w:rPr>
          <w:rFonts w:ascii="Arial" w:hAnsi="Arial" w:cs="Arial"/>
          <w:sz w:val="22"/>
        </w:rPr>
        <w:t xml:space="preserve">oferowana stopa odsetek w procentach </w:t>
      </w:r>
      <w:r>
        <w:rPr>
          <w:rFonts w:ascii="Arial" w:hAnsi="Arial" w:cs="Arial"/>
          <w:sz w:val="22"/>
        </w:rPr>
        <w:t xml:space="preserve">   </w:t>
      </w:r>
      <w:r w:rsidRPr="00FA609C"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sz w:val="22"/>
        </w:rPr>
        <w:t xml:space="preserve">        …</w:t>
      </w:r>
      <w:r w:rsidRPr="00FA609C">
        <w:rPr>
          <w:rFonts w:ascii="Arial" w:hAnsi="Arial" w:cs="Arial"/>
          <w:sz w:val="22"/>
        </w:rPr>
        <w:t xml:space="preserve">……….%             </w:t>
      </w:r>
    </w:p>
    <w:p w14:paraId="7EDB6FFF" w14:textId="54FD7817" w:rsidR="008D0C44" w:rsidRPr="00FA609C" w:rsidRDefault="008D0C44" w:rsidP="008D0C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WIBOR 3</w:t>
      </w:r>
      <w:r w:rsidRPr="00FA609C">
        <w:rPr>
          <w:rFonts w:ascii="Arial" w:hAnsi="Arial" w:cs="Arial"/>
          <w:sz w:val="22"/>
        </w:rPr>
        <w:t xml:space="preserve"> M na dzień </w:t>
      </w:r>
      <w:r w:rsidR="00D528B5">
        <w:rPr>
          <w:rFonts w:ascii="Arial" w:hAnsi="Arial" w:cs="Arial"/>
          <w:sz w:val="22"/>
        </w:rPr>
        <w:t>9.12.2020</w:t>
      </w:r>
      <w:r>
        <w:rPr>
          <w:rFonts w:ascii="Arial" w:hAnsi="Arial" w:cs="Arial"/>
          <w:sz w:val="22"/>
        </w:rPr>
        <w:t xml:space="preserve"> r.            =         </w:t>
      </w:r>
      <w:r w:rsidRPr="00FA609C">
        <w:rPr>
          <w:rFonts w:ascii="Arial" w:hAnsi="Arial" w:cs="Arial"/>
          <w:sz w:val="22"/>
        </w:rPr>
        <w:t>………….%</w:t>
      </w:r>
    </w:p>
    <w:p w14:paraId="43648D36" w14:textId="77777777" w:rsidR="008D0C44" w:rsidRPr="00FA609C" w:rsidRDefault="008D0C44" w:rsidP="008D0C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marża banku doliczona do WIBOR 3 M     </w:t>
      </w:r>
      <w:r w:rsidRPr="00FA609C">
        <w:rPr>
          <w:rFonts w:ascii="Arial" w:hAnsi="Arial" w:cs="Arial"/>
          <w:sz w:val="22"/>
        </w:rPr>
        <w:t xml:space="preserve">=        </w:t>
      </w:r>
      <w:r>
        <w:rPr>
          <w:rFonts w:ascii="Arial" w:hAnsi="Arial" w:cs="Arial"/>
          <w:sz w:val="22"/>
        </w:rPr>
        <w:t>. ..</w:t>
      </w:r>
      <w:r w:rsidRPr="00FA609C">
        <w:rPr>
          <w:rFonts w:ascii="Arial" w:hAnsi="Arial" w:cs="Arial"/>
          <w:sz w:val="22"/>
        </w:rPr>
        <w:t>……......%</w:t>
      </w:r>
    </w:p>
    <w:p w14:paraId="038A28F6" w14:textId="77777777" w:rsidR="008D0C44" w:rsidRPr="00FA609C" w:rsidRDefault="008D0C44" w:rsidP="008D0C44">
      <w:pPr>
        <w:ind w:firstLine="200"/>
        <w:rPr>
          <w:rFonts w:ascii="Arial" w:hAnsi="Arial" w:cs="Arial"/>
          <w:sz w:val="22"/>
        </w:rPr>
      </w:pPr>
    </w:p>
    <w:p w14:paraId="66521EC3" w14:textId="77777777" w:rsidR="008D0C44" w:rsidRPr="00FA609C" w:rsidRDefault="008D0C44" w:rsidP="008D0C44">
      <w:pPr>
        <w:rPr>
          <w:rFonts w:ascii="Arial" w:hAnsi="Arial" w:cs="Arial"/>
          <w:b/>
          <w:sz w:val="22"/>
        </w:rPr>
      </w:pPr>
    </w:p>
    <w:p w14:paraId="7772FDEC" w14:textId="77777777" w:rsidR="008D0C44" w:rsidRPr="00FA609C" w:rsidRDefault="008D0C44" w:rsidP="008D0C44">
      <w:pPr>
        <w:rPr>
          <w:rFonts w:ascii="Arial" w:hAnsi="Arial" w:cs="Arial"/>
          <w:b/>
          <w:sz w:val="22"/>
        </w:rPr>
      </w:pPr>
      <w:r w:rsidRPr="00FA609C">
        <w:rPr>
          <w:rFonts w:ascii="Arial" w:hAnsi="Arial" w:cs="Arial"/>
          <w:b/>
          <w:sz w:val="22"/>
        </w:rPr>
        <w:t>Oferowana cena kredytu (koszt kredytu) wynosi …….…………………..zł (słownie:………………………………………………………………………………………)</w:t>
      </w:r>
    </w:p>
    <w:p w14:paraId="118433D5" w14:textId="77777777" w:rsidR="008D0C44" w:rsidRPr="00FA609C" w:rsidRDefault="008D0C44" w:rsidP="008D0C44">
      <w:pPr>
        <w:rPr>
          <w:rFonts w:ascii="Arial" w:hAnsi="Arial" w:cs="Arial"/>
          <w:b/>
          <w:sz w:val="22"/>
        </w:rPr>
      </w:pPr>
    </w:p>
    <w:p w14:paraId="17C537D7" w14:textId="77777777" w:rsidR="008D0C44" w:rsidRPr="00FA609C" w:rsidRDefault="008D0C44" w:rsidP="008D0C44">
      <w:pPr>
        <w:rPr>
          <w:rFonts w:ascii="Arial" w:hAnsi="Arial" w:cs="Arial"/>
          <w:b/>
          <w:sz w:val="22"/>
        </w:rPr>
      </w:pPr>
      <w:r w:rsidRPr="00FA609C">
        <w:rPr>
          <w:rFonts w:ascii="Arial" w:hAnsi="Arial" w:cs="Arial"/>
          <w:b/>
          <w:sz w:val="22"/>
        </w:rPr>
        <w:t>2. czas uruchomienia kredytu od dnia przekazania dyspozycji ……… dni</w:t>
      </w:r>
    </w:p>
    <w:p w14:paraId="03FBF532" w14:textId="77777777" w:rsidR="008D0C44" w:rsidRPr="00FA609C" w:rsidRDefault="008D0C44" w:rsidP="008D0C44">
      <w:pPr>
        <w:rPr>
          <w:rFonts w:ascii="Arial" w:hAnsi="Arial" w:cs="Arial"/>
        </w:rPr>
      </w:pPr>
    </w:p>
    <w:p w14:paraId="73FA3A94" w14:textId="77777777" w:rsidR="008D0C44" w:rsidRPr="00FA609C" w:rsidRDefault="008D0C44" w:rsidP="008D0C44">
      <w:pPr>
        <w:ind w:left="284"/>
        <w:rPr>
          <w:rFonts w:ascii="Arial" w:hAnsi="Arial" w:cs="Arial"/>
          <w:b/>
          <w:sz w:val="22"/>
        </w:rPr>
      </w:pPr>
    </w:p>
    <w:p w14:paraId="61A6418A" w14:textId="77777777" w:rsidR="008D0C44" w:rsidRPr="002734C9" w:rsidRDefault="008D0C44" w:rsidP="008D0C44">
      <w:pPr>
        <w:ind w:left="284"/>
        <w:rPr>
          <w:b/>
          <w:sz w:val="22"/>
        </w:rPr>
      </w:pPr>
    </w:p>
    <w:p w14:paraId="422D3C0D" w14:textId="1AF4EC70" w:rsidR="008D0C44" w:rsidRPr="002734C9" w:rsidRDefault="008D0C44" w:rsidP="008D0C44">
      <w:pPr>
        <w:keepNext/>
        <w:numPr>
          <w:ilvl w:val="0"/>
          <w:numId w:val="16"/>
        </w:numPr>
        <w:ind w:left="284" w:hanging="284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lastRenderedPageBreak/>
        <w:t>Określam</w:t>
      </w:r>
      <w:r w:rsidRPr="00A94916">
        <w:rPr>
          <w:rFonts w:ascii="Arial" w:hAnsi="Arial" w:cs="Arial"/>
          <w:sz w:val="22"/>
          <w:lang w:eastAsia="ar-SA"/>
        </w:rPr>
        <w:t>/</w:t>
      </w:r>
      <w:r w:rsidRPr="002734C9">
        <w:rPr>
          <w:rFonts w:ascii="Arial" w:hAnsi="Arial" w:cs="Arial"/>
          <w:sz w:val="22"/>
          <w:lang w:eastAsia="ar-SA"/>
        </w:rPr>
        <w:t>y termin wykonania zamówienia do dnia ……</w:t>
      </w:r>
      <w:r w:rsidRPr="00A94916">
        <w:rPr>
          <w:rFonts w:ascii="Arial" w:hAnsi="Arial" w:cs="Arial"/>
          <w:sz w:val="22"/>
          <w:lang w:eastAsia="ar-SA"/>
        </w:rPr>
        <w:t>……</w:t>
      </w:r>
      <w:r w:rsidRPr="002734C9">
        <w:rPr>
          <w:rFonts w:ascii="Arial" w:hAnsi="Arial" w:cs="Arial"/>
          <w:sz w:val="22"/>
          <w:lang w:eastAsia="ar-SA"/>
        </w:rPr>
        <w:t>………………</w:t>
      </w:r>
      <w:r>
        <w:rPr>
          <w:rFonts w:ascii="Arial" w:hAnsi="Arial" w:cs="Arial"/>
          <w:sz w:val="22"/>
          <w:lang w:eastAsia="ar-SA"/>
        </w:rPr>
        <w:t>…..</w:t>
      </w:r>
      <w:r w:rsidRPr="002734C9">
        <w:rPr>
          <w:rFonts w:ascii="Arial" w:hAnsi="Arial" w:cs="Arial"/>
          <w:sz w:val="22"/>
          <w:lang w:eastAsia="ar-SA"/>
        </w:rPr>
        <w:t>.</w:t>
      </w:r>
    </w:p>
    <w:p w14:paraId="5C658E4C" w14:textId="77777777" w:rsidR="008D0C44" w:rsidRPr="00FA609C" w:rsidRDefault="008D0C44" w:rsidP="008D0C44">
      <w:pPr>
        <w:keepNext/>
        <w:numPr>
          <w:ilvl w:val="0"/>
          <w:numId w:val="16"/>
        </w:numPr>
        <w:ind w:left="284" w:hanging="284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 xml:space="preserve">Zobowiązujemy się do wykonania zamówienia w terminie podanym przez zamawiającego w SIWZ. </w:t>
      </w:r>
    </w:p>
    <w:p w14:paraId="3F10CFB4" w14:textId="77777777" w:rsidR="008D0C44" w:rsidRPr="002734C9" w:rsidRDefault="008D0C44" w:rsidP="008D0C44">
      <w:pPr>
        <w:numPr>
          <w:ilvl w:val="0"/>
          <w:numId w:val="16"/>
        </w:numPr>
        <w:ind w:left="284" w:hanging="284"/>
        <w:rPr>
          <w:rFonts w:ascii="Arial" w:hAnsi="Arial" w:cs="Arial"/>
          <w:bCs/>
          <w:sz w:val="22"/>
        </w:rPr>
      </w:pPr>
      <w:r w:rsidRPr="002734C9">
        <w:rPr>
          <w:rFonts w:ascii="Arial" w:hAnsi="Arial" w:cs="Arial"/>
          <w:bCs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sz w:val="22"/>
        </w:rPr>
        <w:t>ych</w:t>
      </w:r>
      <w:proofErr w:type="spellEnd"/>
      <w:r w:rsidRPr="002734C9">
        <w:rPr>
          <w:rFonts w:ascii="Arial" w:hAnsi="Arial" w:cs="Arial"/>
          <w:bCs/>
          <w:sz w:val="22"/>
        </w:rPr>
        <w:t>) ofertą przez 30 dni od daty złożenia oferty.</w:t>
      </w:r>
    </w:p>
    <w:p w14:paraId="02FCFAEB" w14:textId="77777777" w:rsidR="008D0C44" w:rsidRPr="002734C9" w:rsidRDefault="008D0C44" w:rsidP="008D0C44">
      <w:pPr>
        <w:numPr>
          <w:ilvl w:val="0"/>
          <w:numId w:val="16"/>
        </w:numPr>
        <w:ind w:left="426" w:hanging="426"/>
        <w:rPr>
          <w:rFonts w:ascii="Arial" w:hAnsi="Arial" w:cs="Arial"/>
          <w:sz w:val="22"/>
        </w:rPr>
      </w:pPr>
      <w:r w:rsidRPr="002734C9">
        <w:rPr>
          <w:rFonts w:ascii="Arial" w:hAnsi="Arial" w:cs="Arial"/>
          <w:sz w:val="22"/>
        </w:rPr>
        <w:t>Zobowiązuję(-jemy) się, w przypadku wyboru naszej oferty, do zawarcia umowy na warunkach określonych w SIWZ.</w:t>
      </w:r>
    </w:p>
    <w:p w14:paraId="3E32CAA2" w14:textId="77777777" w:rsidR="008D0C44" w:rsidRPr="00FA609C" w:rsidRDefault="008D0C44" w:rsidP="008D0C44">
      <w:pPr>
        <w:numPr>
          <w:ilvl w:val="0"/>
          <w:numId w:val="16"/>
        </w:numPr>
        <w:ind w:left="426" w:hanging="426"/>
        <w:rPr>
          <w:rFonts w:ascii="Arial" w:hAnsi="Arial" w:cs="Arial"/>
          <w:sz w:val="22"/>
        </w:rPr>
      </w:pPr>
      <w:r w:rsidRPr="002734C9">
        <w:rPr>
          <w:rFonts w:ascii="Arial" w:hAnsi="Arial" w:cs="Arial"/>
          <w:sz w:val="22"/>
        </w:rPr>
        <w:t>Umowę ze strony Wykonawcy podpisze …………………………………………………………….</w:t>
      </w:r>
    </w:p>
    <w:p w14:paraId="3D948AB6" w14:textId="77777777" w:rsidR="008D0C44" w:rsidRPr="002734C9" w:rsidRDefault="008D0C44" w:rsidP="008D0C44">
      <w:pPr>
        <w:numPr>
          <w:ilvl w:val="0"/>
          <w:numId w:val="16"/>
        </w:numPr>
        <w:ind w:left="426" w:hanging="426"/>
        <w:rPr>
          <w:rFonts w:ascii="Arial" w:hAnsi="Arial" w:cs="Arial"/>
          <w:sz w:val="22"/>
        </w:rPr>
      </w:pPr>
      <w:r w:rsidRPr="002734C9">
        <w:rPr>
          <w:rFonts w:ascii="Arial" w:hAnsi="Arial" w:cs="Arial"/>
          <w:sz w:val="22"/>
        </w:rPr>
        <w:t xml:space="preserve">na podstawie art. 8 ust. 3 ustawy z dnia 29 stycznia 2004 r. prawo zamówień publicznych </w:t>
      </w:r>
      <w:r w:rsidRPr="002734C9">
        <w:rPr>
          <w:rFonts w:ascii="Arial" w:hAnsi="Arial" w:cs="Arial"/>
          <w:bCs/>
          <w:sz w:val="22"/>
        </w:rPr>
        <w:t>(</w:t>
      </w:r>
      <w:r w:rsidRPr="002734C9">
        <w:rPr>
          <w:rFonts w:ascii="Arial" w:hAnsi="Arial" w:cs="Arial"/>
          <w:sz w:val="22"/>
        </w:rPr>
        <w:t xml:space="preserve">tj. Dz. U. z 2013 r . poz. 907 z </w:t>
      </w:r>
      <w:proofErr w:type="spellStart"/>
      <w:r w:rsidRPr="002734C9">
        <w:rPr>
          <w:rFonts w:ascii="Arial" w:hAnsi="Arial" w:cs="Arial"/>
          <w:sz w:val="22"/>
        </w:rPr>
        <w:t>późn</w:t>
      </w:r>
      <w:proofErr w:type="spellEnd"/>
      <w:r w:rsidRPr="002734C9">
        <w:rPr>
          <w:rFonts w:ascii="Arial" w:hAnsi="Arial" w:cs="Arial"/>
          <w:sz w:val="22"/>
        </w:rPr>
        <w:t>. zm.)</w:t>
      </w:r>
      <w:r w:rsidRPr="002734C9">
        <w:rPr>
          <w:rFonts w:ascii="Arial" w:hAnsi="Arial" w:cs="Arial"/>
          <w:i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35"/>
      </w:tblGrid>
      <w:tr w:rsidR="008D0C44" w:rsidRPr="002734C9" w14:paraId="6AC12C23" w14:textId="77777777" w:rsidTr="008A64AC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A3B24" w14:textId="77777777"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lang w:eastAsia="hi-IN" w:bidi="hi-IN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9171" w14:textId="77777777" w:rsidR="008D0C44" w:rsidRPr="002734C9" w:rsidRDefault="008D0C44" w:rsidP="008A64AC">
            <w:pPr>
              <w:keepNext/>
              <w:snapToGrid w:val="0"/>
              <w:spacing w:after="120" w:line="480" w:lineRule="auto"/>
              <w:jc w:val="center"/>
              <w:textAlignment w:val="baseline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9330" w14:textId="77777777" w:rsidR="008D0C44" w:rsidRPr="002734C9" w:rsidRDefault="008D0C44" w:rsidP="008A64AC">
            <w:pPr>
              <w:keepNext/>
              <w:snapToGrid w:val="0"/>
              <w:spacing w:after="120" w:line="480" w:lineRule="auto"/>
              <w:jc w:val="center"/>
              <w:textAlignment w:val="baseline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lang w:eastAsia="hi-IN" w:bidi="hi-IN"/>
              </w:rPr>
              <w:t>Strony w ofercie</w:t>
            </w:r>
          </w:p>
          <w:p w14:paraId="27866AEF" w14:textId="77777777" w:rsidR="008D0C44" w:rsidRPr="002734C9" w:rsidRDefault="008D0C44" w:rsidP="008A64AC">
            <w:pPr>
              <w:keepNext/>
              <w:spacing w:after="120" w:line="480" w:lineRule="auto"/>
              <w:jc w:val="center"/>
              <w:textAlignment w:val="baseline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lang w:eastAsia="hi-IN" w:bidi="hi-IN"/>
              </w:rPr>
              <w:t>(wyrażone cyfrą)</w:t>
            </w:r>
          </w:p>
        </w:tc>
      </w:tr>
      <w:tr w:rsidR="008D0C44" w:rsidRPr="002734C9" w14:paraId="19BF520C" w14:textId="77777777" w:rsidTr="008A64AC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2857" w14:textId="77777777" w:rsidR="008D0C44" w:rsidRPr="002734C9" w:rsidRDefault="008D0C44" w:rsidP="008A64AC">
            <w:pPr>
              <w:keepNext/>
              <w:widowControl w:val="0"/>
              <w:snapToGrid w:val="0"/>
              <w:spacing w:after="200" w:line="100" w:lineRule="atLeast"/>
              <w:textAlignment w:val="baseline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3B1D" w14:textId="77777777" w:rsidR="008D0C44" w:rsidRPr="002734C9" w:rsidRDefault="008D0C44" w:rsidP="008A64AC">
            <w:pPr>
              <w:keepNext/>
              <w:widowControl w:val="0"/>
              <w:snapToGrid w:val="0"/>
              <w:spacing w:after="200" w:line="100" w:lineRule="atLeast"/>
              <w:textAlignment w:val="baseline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B981" w14:textId="77777777" w:rsidR="008D0C44" w:rsidRPr="002734C9" w:rsidRDefault="008D0C44" w:rsidP="008A64AC">
            <w:pPr>
              <w:keepNext/>
              <w:snapToGrid w:val="0"/>
              <w:spacing w:after="120" w:line="480" w:lineRule="auto"/>
              <w:jc w:val="center"/>
              <w:textAlignment w:val="baseline"/>
              <w:rPr>
                <w:rFonts w:ascii="Arial" w:hAnsi="Arial" w:cs="Mang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lang w:eastAsia="hi-IN" w:bidi="hi-IN"/>
              </w:rPr>
              <w:t>od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47E8" w14:textId="77777777" w:rsidR="008D0C44" w:rsidRPr="002734C9" w:rsidRDefault="008D0C44" w:rsidP="008A64AC">
            <w:pPr>
              <w:keepNext/>
              <w:snapToGrid w:val="0"/>
              <w:spacing w:after="120" w:line="480" w:lineRule="auto"/>
              <w:jc w:val="center"/>
              <w:textAlignment w:val="baseline"/>
              <w:rPr>
                <w:rFonts w:ascii="Arial" w:hAnsi="Arial" w:cs="Mang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lang w:eastAsia="hi-IN" w:bidi="hi-IN"/>
              </w:rPr>
              <w:t>do</w:t>
            </w:r>
          </w:p>
        </w:tc>
      </w:tr>
      <w:tr w:rsidR="008D0C44" w:rsidRPr="002734C9" w14:paraId="7BCC8B85" w14:textId="77777777" w:rsidTr="008A64AC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43C4" w14:textId="77777777" w:rsidR="008D0C44" w:rsidRPr="002734C9" w:rsidRDefault="008D0C44" w:rsidP="008D0C44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line="100" w:lineRule="atLeast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392E4" w14:textId="77777777"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02C2" w14:textId="77777777"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C5B" w14:textId="77777777"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</w:tr>
      <w:tr w:rsidR="008D0C44" w:rsidRPr="002734C9" w14:paraId="67B76FD4" w14:textId="77777777" w:rsidTr="008A64AC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63B3" w14:textId="77777777" w:rsidR="008D0C44" w:rsidRPr="002734C9" w:rsidRDefault="008D0C44" w:rsidP="008D0C44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line="100" w:lineRule="atLeast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C9EE" w14:textId="77777777"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8BB2" w14:textId="77777777"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1C81" w14:textId="77777777"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</w:tr>
    </w:tbl>
    <w:p w14:paraId="034A18AC" w14:textId="77777777" w:rsidR="008D0C44" w:rsidRPr="002734C9" w:rsidRDefault="008D0C44" w:rsidP="008D0C44">
      <w:pPr>
        <w:rPr>
          <w:rFonts w:ascii="Arial" w:hAnsi="Arial" w:cs="Arial"/>
        </w:rPr>
      </w:pPr>
    </w:p>
    <w:p w14:paraId="4CA12D3D" w14:textId="77777777" w:rsidR="008D0C44" w:rsidRPr="002734C9" w:rsidRDefault="008D0C44" w:rsidP="008D0C44">
      <w:pPr>
        <w:numPr>
          <w:ilvl w:val="0"/>
          <w:numId w:val="16"/>
        </w:numPr>
        <w:ind w:left="426" w:hanging="426"/>
        <w:rPr>
          <w:rFonts w:ascii="Arial" w:hAnsi="Arial" w:cs="Arial"/>
          <w:sz w:val="22"/>
        </w:rPr>
      </w:pPr>
      <w:r w:rsidRPr="002734C9">
        <w:rPr>
          <w:rFonts w:ascii="Arial" w:hAnsi="Arial" w:cs="Arial"/>
          <w:sz w:val="22"/>
        </w:rPr>
        <w:t>Na niniejszą ofertę składa się ........ kolejno ponumerowanych stron.</w:t>
      </w:r>
    </w:p>
    <w:p w14:paraId="5E516430" w14:textId="77777777" w:rsidR="008D0C44" w:rsidRPr="002734C9" w:rsidRDefault="008D0C44" w:rsidP="008D0C44">
      <w:pPr>
        <w:rPr>
          <w:rFonts w:ascii="Arial" w:hAnsi="Arial" w:cs="Arial"/>
        </w:rPr>
      </w:pPr>
    </w:p>
    <w:p w14:paraId="737D6CE9" w14:textId="77777777" w:rsidR="008D0C44" w:rsidRPr="002734C9" w:rsidRDefault="008D0C44" w:rsidP="008D0C44">
      <w:pPr>
        <w:rPr>
          <w:rFonts w:ascii="Arial" w:hAnsi="Arial" w:cs="Arial"/>
        </w:rPr>
      </w:pPr>
    </w:p>
    <w:p w14:paraId="2DC820EE" w14:textId="77777777" w:rsidR="008D0C44" w:rsidRPr="006C6178" w:rsidRDefault="008D0C44" w:rsidP="008D0C44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14:paraId="71A40EB8" w14:textId="77777777" w:rsidR="008D0C44" w:rsidRPr="0092617B" w:rsidRDefault="008D0C44" w:rsidP="008D0C44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14:paraId="3DD594E4" w14:textId="77777777" w:rsidR="008D0C44" w:rsidRPr="002734C9" w:rsidRDefault="008D0C44" w:rsidP="008D0C44">
      <w:pPr>
        <w:ind w:left="90"/>
        <w:rPr>
          <w:rFonts w:ascii="Arial" w:hAnsi="Arial" w:cs="Arial"/>
          <w:i/>
          <w:iCs/>
        </w:rPr>
      </w:pPr>
    </w:p>
    <w:p w14:paraId="45BDC5F8" w14:textId="77777777" w:rsidR="008D0C44" w:rsidRPr="002734C9" w:rsidRDefault="008D0C44" w:rsidP="008D0C44">
      <w:pPr>
        <w:ind w:left="90"/>
        <w:rPr>
          <w:rFonts w:ascii="Arial" w:hAnsi="Arial" w:cs="Arial"/>
          <w:i/>
          <w:iCs/>
        </w:rPr>
      </w:pPr>
      <w:r w:rsidRPr="002734C9">
        <w:rPr>
          <w:rFonts w:ascii="Arial" w:hAnsi="Arial" w:cs="Arial"/>
          <w:i/>
          <w:iCs/>
        </w:rPr>
        <w:t>Załączniki do oferty:</w:t>
      </w:r>
    </w:p>
    <w:p w14:paraId="1C609E73" w14:textId="77777777" w:rsidR="008D0C44" w:rsidRPr="002734C9" w:rsidRDefault="008D0C44" w:rsidP="008D0C44">
      <w:pPr>
        <w:numPr>
          <w:ilvl w:val="0"/>
          <w:numId w:val="17"/>
        </w:numPr>
        <w:tabs>
          <w:tab w:val="left" w:pos="585"/>
        </w:tabs>
        <w:spacing w:after="200"/>
        <w:ind w:left="15" w:hanging="15"/>
        <w:rPr>
          <w:rFonts w:ascii="Arial" w:eastAsia="Calibri" w:hAnsi="Arial" w:cs="Arial"/>
          <w:i/>
          <w:iCs/>
          <w:lang w:eastAsia="ar-SA"/>
        </w:rPr>
      </w:pPr>
      <w:r>
        <w:rPr>
          <w:rFonts w:ascii="Arial" w:eastAsia="Calibri" w:hAnsi="Arial" w:cs="Arial"/>
          <w:i/>
          <w:iCs/>
          <w:lang w:eastAsia="ar-SA"/>
        </w:rPr>
        <w:t>Załączniki  B, ………………………………….</w:t>
      </w:r>
    </w:p>
    <w:p w14:paraId="41AB7612" w14:textId="77777777" w:rsidR="008D0C44" w:rsidRPr="002734C9" w:rsidRDefault="008D0C44" w:rsidP="008D0C44">
      <w:pPr>
        <w:numPr>
          <w:ilvl w:val="0"/>
          <w:numId w:val="17"/>
        </w:numPr>
        <w:tabs>
          <w:tab w:val="left" w:pos="585"/>
        </w:tabs>
        <w:spacing w:after="200"/>
        <w:ind w:left="15" w:hanging="15"/>
        <w:rPr>
          <w:rFonts w:ascii="Arial" w:eastAsia="Calibri" w:hAnsi="Arial" w:cs="Arial"/>
          <w:i/>
          <w:iCs/>
          <w:lang w:eastAsia="ar-SA"/>
        </w:rPr>
      </w:pPr>
      <w:r w:rsidRPr="002734C9">
        <w:rPr>
          <w:rFonts w:ascii="Arial" w:eastAsia="Calibri" w:hAnsi="Arial" w:cs="Arial"/>
          <w:i/>
          <w:iCs/>
          <w:lang w:eastAsia="ar-SA"/>
        </w:rPr>
        <w:t>pełnomocnictwa (jeżeli są)</w:t>
      </w:r>
      <w:r w:rsidRPr="002734C9">
        <w:rPr>
          <w:rFonts w:ascii="Arial" w:eastAsia="Calibri" w:hAnsi="Arial" w:cs="Arial"/>
          <w:b/>
          <w:i/>
          <w:iCs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lang w:eastAsia="ar-SA"/>
        </w:rPr>
        <w:t>,</w:t>
      </w:r>
    </w:p>
    <w:p w14:paraId="69DD77A3" w14:textId="77777777" w:rsidR="008D0C44" w:rsidRPr="002734C9" w:rsidRDefault="008D0C44" w:rsidP="008D0C44">
      <w:pPr>
        <w:numPr>
          <w:ilvl w:val="0"/>
          <w:numId w:val="17"/>
        </w:numPr>
        <w:tabs>
          <w:tab w:val="left" w:pos="585"/>
        </w:tabs>
        <w:spacing w:after="200"/>
        <w:ind w:left="15" w:hanging="15"/>
        <w:rPr>
          <w:rFonts w:ascii="Arial" w:eastAsia="Calibri" w:hAnsi="Arial" w:cs="Arial"/>
          <w:i/>
          <w:iCs/>
          <w:lang w:eastAsia="ar-SA"/>
        </w:rPr>
      </w:pPr>
      <w:r w:rsidRPr="002734C9">
        <w:rPr>
          <w:rFonts w:ascii="Arial" w:eastAsia="Calibri" w:hAnsi="Arial" w:cs="Arial"/>
          <w:i/>
          <w:iCs/>
          <w:lang w:eastAsia="ar-SA"/>
        </w:rPr>
        <w:t>.............................................................</w:t>
      </w:r>
    </w:p>
    <w:p w14:paraId="7043A604" w14:textId="77777777" w:rsidR="008D0C44" w:rsidRPr="002734C9" w:rsidRDefault="008D0C44" w:rsidP="008D0C44">
      <w:pPr>
        <w:tabs>
          <w:tab w:val="left" w:pos="585"/>
        </w:tabs>
        <w:spacing w:after="200"/>
        <w:rPr>
          <w:rFonts w:ascii="Arial" w:eastAsia="Calibri" w:hAnsi="Arial" w:cs="Arial"/>
          <w:b/>
          <w:i/>
          <w:iCs/>
          <w:lang w:eastAsia="ar-SA"/>
        </w:rPr>
      </w:pPr>
      <w:r w:rsidRPr="002734C9">
        <w:rPr>
          <w:rFonts w:ascii="Arial" w:eastAsia="Calibri" w:hAnsi="Arial" w:cs="Arial"/>
          <w:b/>
          <w:i/>
          <w:iCs/>
          <w:lang w:eastAsia="ar-SA"/>
        </w:rPr>
        <w:t>* - niewłaściwe skreślić/ dopisać</w:t>
      </w:r>
      <w:r>
        <w:rPr>
          <w:rFonts w:ascii="Arial" w:eastAsia="Calibri" w:hAnsi="Arial" w:cs="Arial"/>
          <w:b/>
          <w:i/>
          <w:iCs/>
          <w:lang w:eastAsia="ar-SA"/>
        </w:rPr>
        <w:t>/ dołączyć</w:t>
      </w:r>
    </w:p>
    <w:p w14:paraId="6E44E6AE" w14:textId="77777777" w:rsidR="008D0C44" w:rsidRPr="0092617B" w:rsidRDefault="008D0C44" w:rsidP="008D0C44">
      <w:pPr>
        <w:spacing w:line="259" w:lineRule="auto"/>
        <w:ind w:left="4248" w:right="317"/>
        <w:rPr>
          <w:rFonts w:ascii="Arial" w:hAnsi="Arial" w:cs="Arial"/>
          <w:i/>
        </w:rPr>
      </w:pPr>
    </w:p>
    <w:p w14:paraId="64528B88" w14:textId="77777777" w:rsidR="00C42DF9" w:rsidRPr="008D0C44" w:rsidRDefault="00C42DF9" w:rsidP="008D0C44"/>
    <w:sectPr w:rsidR="00C42DF9" w:rsidRPr="008D0C44" w:rsidSect="00AE2A1F">
      <w:headerReference w:type="default" r:id="rId8"/>
      <w:footerReference w:type="default" r:id="rId9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BB38" w14:textId="77777777" w:rsidR="00A432BD" w:rsidRDefault="00A432BD">
      <w:r>
        <w:separator/>
      </w:r>
    </w:p>
  </w:endnote>
  <w:endnote w:type="continuationSeparator" w:id="0">
    <w:p w14:paraId="63734E85" w14:textId="77777777" w:rsidR="00A432BD" w:rsidRDefault="00A4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07CE" w14:textId="77777777" w:rsidR="0081434E" w:rsidRDefault="00A432B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0C44">
      <w:rPr>
        <w:noProof/>
      </w:rPr>
      <w:t>1</w:t>
    </w:r>
    <w:r>
      <w:rPr>
        <w:noProof/>
      </w:rPr>
      <w:fldChar w:fldCharType="end"/>
    </w:r>
  </w:p>
  <w:p w14:paraId="63CB66BD" w14:textId="77777777" w:rsidR="0081434E" w:rsidRDefault="00814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5352E" w14:textId="77777777" w:rsidR="00A432BD" w:rsidRDefault="00A432BD">
      <w:r>
        <w:separator/>
      </w:r>
    </w:p>
  </w:footnote>
  <w:footnote w:type="continuationSeparator" w:id="0">
    <w:p w14:paraId="2BDA186D" w14:textId="77777777" w:rsidR="00A432BD" w:rsidRDefault="00A4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9431" w14:textId="77777777" w:rsidR="00C42DF9" w:rsidRDefault="00A432BD">
    <w:pPr>
      <w:pStyle w:val="Nagwek3"/>
      <w:tabs>
        <w:tab w:val="left" w:pos="0"/>
      </w:tabs>
      <w:jc w:val="center"/>
      <w:rPr>
        <w:sz w:val="24"/>
      </w:rPr>
    </w:pPr>
    <w:r>
      <w:object w:dxaOrig="1440" w:dyaOrig="1440" w14:anchorId="011E5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3pt;margin-top:-2.55pt;width:54.85pt;height:60.8pt;z-index:251657728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2049" DrawAspect="Content" ObjectID="_1669109438" r:id="rId2"/>
      </w:object>
    </w:r>
  </w:p>
  <w:p w14:paraId="02920468" w14:textId="77777777" w:rsidR="00C42DF9" w:rsidRDefault="00C42DF9">
    <w:pPr>
      <w:pStyle w:val="Nagwek3"/>
      <w:tabs>
        <w:tab w:val="left" w:pos="0"/>
      </w:tabs>
      <w:jc w:val="center"/>
      <w:rPr>
        <w:b/>
        <w:i w:val="0"/>
        <w:sz w:val="22"/>
      </w:rPr>
    </w:pPr>
    <w:r>
      <w:rPr>
        <w:b/>
        <w:sz w:val="22"/>
      </w:rPr>
      <w:t xml:space="preserve">    </w:t>
    </w:r>
    <w:r>
      <w:rPr>
        <w:b/>
        <w:i w:val="0"/>
        <w:sz w:val="22"/>
      </w:rPr>
      <w:t xml:space="preserve">U R Z Ą D   G M I N Y   M I Ł K I    </w:t>
    </w:r>
  </w:p>
  <w:p w14:paraId="36BFACC6" w14:textId="77777777" w:rsidR="00C42DF9" w:rsidRDefault="00C42DF9">
    <w:pPr>
      <w:pStyle w:val="Nagwek3"/>
      <w:tabs>
        <w:tab w:val="left" w:pos="0"/>
      </w:tabs>
      <w:jc w:val="center"/>
      <w:rPr>
        <w:i w:val="0"/>
        <w:sz w:val="20"/>
      </w:rPr>
    </w:pPr>
    <w:r>
      <w:rPr>
        <w:i w:val="0"/>
        <w:sz w:val="20"/>
      </w:rPr>
      <w:t>11-513 Miłki   ul. Mazurska 2</w:t>
    </w:r>
  </w:p>
  <w:p w14:paraId="7253FB1A" w14:textId="77777777" w:rsidR="00C42DF9" w:rsidRDefault="00C42DF9">
    <w:pPr>
      <w:jc w:val="center"/>
      <w:rPr>
        <w:rFonts w:ascii="Garamond" w:hAnsi="Garamond"/>
      </w:rPr>
    </w:pPr>
    <w:r>
      <w:rPr>
        <w:rFonts w:ascii="Garamond" w:hAnsi="Garamond"/>
      </w:rPr>
      <w:t xml:space="preserve">tel.: (087) 4211060, 4211084,  fax: (087) 4211007, </w:t>
    </w:r>
  </w:p>
  <w:p w14:paraId="1AD4F6C1" w14:textId="292710D5" w:rsidR="00C42DF9" w:rsidRDefault="00C42DF9">
    <w:pPr>
      <w:pBdr>
        <w:bottom w:val="single" w:sz="6" w:space="1" w:color="auto"/>
      </w:pBdr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>www.gminamilki.pl</w:t>
    </w:r>
    <w:r>
      <w:rPr>
        <w:rFonts w:ascii="Garamond" w:hAnsi="Garamond"/>
        <w:color w:val="000000"/>
        <w:lang w:val="en-US"/>
      </w:rPr>
      <w:t xml:space="preserve">; </w:t>
    </w:r>
    <w:r>
      <w:rPr>
        <w:rFonts w:ascii="Garamond" w:hAnsi="Garamond"/>
        <w:lang w:val="en-US"/>
      </w:rPr>
      <w:t xml:space="preserve">      e-mail: </w:t>
    </w:r>
    <w:r w:rsidR="00D528B5">
      <w:rPr>
        <w:rFonts w:ascii="Garamond" w:hAnsi="Garamond"/>
        <w:lang w:val="en-US"/>
      </w:rPr>
      <w:t>urzad</w:t>
    </w:r>
    <w:r>
      <w:rPr>
        <w:rFonts w:ascii="Garamond" w:hAnsi="Garamond"/>
        <w:lang w:val="en-US"/>
      </w:rPr>
      <w:t>@</w:t>
    </w:r>
    <w:r w:rsidR="00D528B5">
      <w:rPr>
        <w:rFonts w:ascii="Garamond" w:hAnsi="Garamond"/>
        <w:lang w:val="en-US"/>
      </w:rPr>
      <w:t>gminamilki.pl</w:t>
    </w:r>
  </w:p>
  <w:p w14:paraId="770B0993" w14:textId="77777777" w:rsidR="00C42DF9" w:rsidRDefault="00C42DF9">
    <w:pPr>
      <w:pBdr>
        <w:bottom w:val="single" w:sz="6" w:space="1" w:color="auto"/>
      </w:pBdr>
      <w:jc w:val="center"/>
      <w:rPr>
        <w:rFonts w:ascii="Garamond" w:hAnsi="Garamond"/>
        <w:i/>
        <w:lang w:val="en-US"/>
      </w:rPr>
    </w:pPr>
  </w:p>
  <w:p w14:paraId="7D7B46D5" w14:textId="77777777"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5" w15:restartNumberingAfterBreak="0">
    <w:nsid w:val="03EE6573"/>
    <w:multiLevelType w:val="hybridMultilevel"/>
    <w:tmpl w:val="52FABBAA"/>
    <w:lvl w:ilvl="0" w:tplc="08B2F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28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4004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2A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EB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E888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45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E1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F63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11886"/>
    <w:multiLevelType w:val="hybridMultilevel"/>
    <w:tmpl w:val="098EC5C4"/>
    <w:lvl w:ilvl="0" w:tplc="E3BAFCAE">
      <w:start w:val="1"/>
      <w:numFmt w:val="decimal"/>
      <w:lvlText w:val="%1."/>
      <w:lvlJc w:val="left"/>
      <w:pPr>
        <w:ind w:left="1440" w:hanging="360"/>
      </w:pPr>
    </w:lvl>
    <w:lvl w:ilvl="1" w:tplc="6C1E2104" w:tentative="1">
      <w:start w:val="1"/>
      <w:numFmt w:val="lowerLetter"/>
      <w:lvlText w:val="%2."/>
      <w:lvlJc w:val="left"/>
      <w:pPr>
        <w:ind w:left="2160" w:hanging="360"/>
      </w:pPr>
    </w:lvl>
    <w:lvl w:ilvl="2" w:tplc="D7B4B57E" w:tentative="1">
      <w:start w:val="1"/>
      <w:numFmt w:val="lowerRoman"/>
      <w:lvlText w:val="%3."/>
      <w:lvlJc w:val="right"/>
      <w:pPr>
        <w:ind w:left="2880" w:hanging="180"/>
      </w:pPr>
    </w:lvl>
    <w:lvl w:ilvl="3" w:tplc="18F84D16" w:tentative="1">
      <w:start w:val="1"/>
      <w:numFmt w:val="decimal"/>
      <w:lvlText w:val="%4."/>
      <w:lvlJc w:val="left"/>
      <w:pPr>
        <w:ind w:left="3600" w:hanging="360"/>
      </w:pPr>
    </w:lvl>
    <w:lvl w:ilvl="4" w:tplc="A9B06A60" w:tentative="1">
      <w:start w:val="1"/>
      <w:numFmt w:val="lowerLetter"/>
      <w:lvlText w:val="%5."/>
      <w:lvlJc w:val="left"/>
      <w:pPr>
        <w:ind w:left="4320" w:hanging="360"/>
      </w:pPr>
    </w:lvl>
    <w:lvl w:ilvl="5" w:tplc="7C9266E4" w:tentative="1">
      <w:start w:val="1"/>
      <w:numFmt w:val="lowerRoman"/>
      <w:lvlText w:val="%6."/>
      <w:lvlJc w:val="right"/>
      <w:pPr>
        <w:ind w:left="5040" w:hanging="180"/>
      </w:pPr>
    </w:lvl>
    <w:lvl w:ilvl="6" w:tplc="A508A212" w:tentative="1">
      <w:start w:val="1"/>
      <w:numFmt w:val="decimal"/>
      <w:lvlText w:val="%7."/>
      <w:lvlJc w:val="left"/>
      <w:pPr>
        <w:ind w:left="5760" w:hanging="360"/>
      </w:pPr>
    </w:lvl>
    <w:lvl w:ilvl="7" w:tplc="0D60767A" w:tentative="1">
      <w:start w:val="1"/>
      <w:numFmt w:val="lowerLetter"/>
      <w:lvlText w:val="%8."/>
      <w:lvlJc w:val="left"/>
      <w:pPr>
        <w:ind w:left="6480" w:hanging="360"/>
      </w:pPr>
    </w:lvl>
    <w:lvl w:ilvl="8" w:tplc="B636E7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14576"/>
    <w:multiLevelType w:val="hybridMultilevel"/>
    <w:tmpl w:val="F2D46E84"/>
    <w:lvl w:ilvl="0" w:tplc="C22C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1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C72C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CC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6E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BCA8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60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E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1D41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3118B"/>
    <w:multiLevelType w:val="hybridMultilevel"/>
    <w:tmpl w:val="6CC6697A"/>
    <w:lvl w:ilvl="0" w:tplc="BAEEE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38BE30" w:tentative="1">
      <w:start w:val="1"/>
      <w:numFmt w:val="lowerLetter"/>
      <w:lvlText w:val="%2."/>
      <w:lvlJc w:val="left"/>
      <w:pPr>
        <w:ind w:left="1440" w:hanging="360"/>
      </w:pPr>
    </w:lvl>
    <w:lvl w:ilvl="2" w:tplc="F13655A0" w:tentative="1">
      <w:start w:val="1"/>
      <w:numFmt w:val="lowerRoman"/>
      <w:lvlText w:val="%3."/>
      <w:lvlJc w:val="right"/>
      <w:pPr>
        <w:ind w:left="2160" w:hanging="180"/>
      </w:pPr>
    </w:lvl>
    <w:lvl w:ilvl="3" w:tplc="74CC13B6" w:tentative="1">
      <w:start w:val="1"/>
      <w:numFmt w:val="decimal"/>
      <w:lvlText w:val="%4."/>
      <w:lvlJc w:val="left"/>
      <w:pPr>
        <w:ind w:left="2880" w:hanging="360"/>
      </w:pPr>
    </w:lvl>
    <w:lvl w:ilvl="4" w:tplc="A9548082" w:tentative="1">
      <w:start w:val="1"/>
      <w:numFmt w:val="lowerLetter"/>
      <w:lvlText w:val="%5."/>
      <w:lvlJc w:val="left"/>
      <w:pPr>
        <w:ind w:left="3600" w:hanging="360"/>
      </w:pPr>
    </w:lvl>
    <w:lvl w:ilvl="5" w:tplc="58287A64" w:tentative="1">
      <w:start w:val="1"/>
      <w:numFmt w:val="lowerRoman"/>
      <w:lvlText w:val="%6."/>
      <w:lvlJc w:val="right"/>
      <w:pPr>
        <w:ind w:left="4320" w:hanging="180"/>
      </w:pPr>
    </w:lvl>
    <w:lvl w:ilvl="6" w:tplc="DDF20780" w:tentative="1">
      <w:start w:val="1"/>
      <w:numFmt w:val="decimal"/>
      <w:lvlText w:val="%7."/>
      <w:lvlJc w:val="left"/>
      <w:pPr>
        <w:ind w:left="5040" w:hanging="360"/>
      </w:pPr>
    </w:lvl>
    <w:lvl w:ilvl="7" w:tplc="322E8B04" w:tentative="1">
      <w:start w:val="1"/>
      <w:numFmt w:val="lowerLetter"/>
      <w:lvlText w:val="%8."/>
      <w:lvlJc w:val="left"/>
      <w:pPr>
        <w:ind w:left="5760" w:hanging="360"/>
      </w:pPr>
    </w:lvl>
    <w:lvl w:ilvl="8" w:tplc="A30CA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E183C"/>
    <w:multiLevelType w:val="hybridMultilevel"/>
    <w:tmpl w:val="EAF43016"/>
    <w:lvl w:ilvl="0" w:tplc="4704BC74">
      <w:start w:val="1"/>
      <w:numFmt w:val="decimal"/>
      <w:lvlText w:val="%1."/>
      <w:lvlJc w:val="left"/>
      <w:pPr>
        <w:ind w:left="795" w:hanging="360"/>
      </w:pPr>
    </w:lvl>
    <w:lvl w:ilvl="1" w:tplc="2B26CDCA" w:tentative="1">
      <w:start w:val="1"/>
      <w:numFmt w:val="lowerLetter"/>
      <w:lvlText w:val="%2."/>
      <w:lvlJc w:val="left"/>
      <w:pPr>
        <w:ind w:left="1515" w:hanging="360"/>
      </w:pPr>
    </w:lvl>
    <w:lvl w:ilvl="2" w:tplc="684EEBF2" w:tentative="1">
      <w:start w:val="1"/>
      <w:numFmt w:val="lowerRoman"/>
      <w:lvlText w:val="%3."/>
      <w:lvlJc w:val="right"/>
      <w:pPr>
        <w:ind w:left="2235" w:hanging="180"/>
      </w:pPr>
    </w:lvl>
    <w:lvl w:ilvl="3" w:tplc="5D3E6690" w:tentative="1">
      <w:start w:val="1"/>
      <w:numFmt w:val="decimal"/>
      <w:lvlText w:val="%4."/>
      <w:lvlJc w:val="left"/>
      <w:pPr>
        <w:ind w:left="2955" w:hanging="360"/>
      </w:pPr>
    </w:lvl>
    <w:lvl w:ilvl="4" w:tplc="07BAC41A" w:tentative="1">
      <w:start w:val="1"/>
      <w:numFmt w:val="lowerLetter"/>
      <w:lvlText w:val="%5."/>
      <w:lvlJc w:val="left"/>
      <w:pPr>
        <w:ind w:left="3675" w:hanging="360"/>
      </w:pPr>
    </w:lvl>
    <w:lvl w:ilvl="5" w:tplc="8DEE4558" w:tentative="1">
      <w:start w:val="1"/>
      <w:numFmt w:val="lowerRoman"/>
      <w:lvlText w:val="%6."/>
      <w:lvlJc w:val="right"/>
      <w:pPr>
        <w:ind w:left="4395" w:hanging="180"/>
      </w:pPr>
    </w:lvl>
    <w:lvl w:ilvl="6" w:tplc="BE7053C6" w:tentative="1">
      <w:start w:val="1"/>
      <w:numFmt w:val="decimal"/>
      <w:lvlText w:val="%7."/>
      <w:lvlJc w:val="left"/>
      <w:pPr>
        <w:ind w:left="5115" w:hanging="360"/>
      </w:pPr>
    </w:lvl>
    <w:lvl w:ilvl="7" w:tplc="5546AE3C" w:tentative="1">
      <w:start w:val="1"/>
      <w:numFmt w:val="lowerLetter"/>
      <w:lvlText w:val="%8."/>
      <w:lvlJc w:val="left"/>
      <w:pPr>
        <w:ind w:left="5835" w:hanging="360"/>
      </w:pPr>
    </w:lvl>
    <w:lvl w:ilvl="8" w:tplc="B0927A16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D4C79BD"/>
    <w:multiLevelType w:val="hybridMultilevel"/>
    <w:tmpl w:val="39EEBE82"/>
    <w:lvl w:ilvl="0" w:tplc="F89C4330">
      <w:start w:val="1"/>
      <w:numFmt w:val="decimal"/>
      <w:lvlText w:val="%1."/>
      <w:lvlJc w:val="left"/>
      <w:pPr>
        <w:ind w:left="720" w:hanging="360"/>
      </w:pPr>
    </w:lvl>
    <w:lvl w:ilvl="1" w:tplc="1AC8F1B0" w:tentative="1">
      <w:start w:val="1"/>
      <w:numFmt w:val="lowerLetter"/>
      <w:lvlText w:val="%2."/>
      <w:lvlJc w:val="left"/>
      <w:pPr>
        <w:ind w:left="1440" w:hanging="360"/>
      </w:pPr>
    </w:lvl>
    <w:lvl w:ilvl="2" w:tplc="A6A4864A" w:tentative="1">
      <w:start w:val="1"/>
      <w:numFmt w:val="lowerRoman"/>
      <w:lvlText w:val="%3."/>
      <w:lvlJc w:val="right"/>
      <w:pPr>
        <w:ind w:left="2160" w:hanging="180"/>
      </w:pPr>
    </w:lvl>
    <w:lvl w:ilvl="3" w:tplc="59A2128C" w:tentative="1">
      <w:start w:val="1"/>
      <w:numFmt w:val="decimal"/>
      <w:lvlText w:val="%4."/>
      <w:lvlJc w:val="left"/>
      <w:pPr>
        <w:ind w:left="2880" w:hanging="360"/>
      </w:pPr>
    </w:lvl>
    <w:lvl w:ilvl="4" w:tplc="D5EC52F8" w:tentative="1">
      <w:start w:val="1"/>
      <w:numFmt w:val="lowerLetter"/>
      <w:lvlText w:val="%5."/>
      <w:lvlJc w:val="left"/>
      <w:pPr>
        <w:ind w:left="3600" w:hanging="360"/>
      </w:pPr>
    </w:lvl>
    <w:lvl w:ilvl="5" w:tplc="4D843480" w:tentative="1">
      <w:start w:val="1"/>
      <w:numFmt w:val="lowerRoman"/>
      <w:lvlText w:val="%6."/>
      <w:lvlJc w:val="right"/>
      <w:pPr>
        <w:ind w:left="4320" w:hanging="180"/>
      </w:pPr>
    </w:lvl>
    <w:lvl w:ilvl="6" w:tplc="95C093B0" w:tentative="1">
      <w:start w:val="1"/>
      <w:numFmt w:val="decimal"/>
      <w:lvlText w:val="%7."/>
      <w:lvlJc w:val="left"/>
      <w:pPr>
        <w:ind w:left="5040" w:hanging="360"/>
      </w:pPr>
    </w:lvl>
    <w:lvl w:ilvl="7" w:tplc="6F0486FA" w:tentative="1">
      <w:start w:val="1"/>
      <w:numFmt w:val="lowerLetter"/>
      <w:lvlText w:val="%8."/>
      <w:lvlJc w:val="left"/>
      <w:pPr>
        <w:ind w:left="5760" w:hanging="360"/>
      </w:pPr>
    </w:lvl>
    <w:lvl w:ilvl="8" w:tplc="BF443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E476E"/>
    <w:multiLevelType w:val="hybridMultilevel"/>
    <w:tmpl w:val="11B23EC4"/>
    <w:lvl w:ilvl="0" w:tplc="4E0A4544">
      <w:start w:val="1"/>
      <w:numFmt w:val="decimal"/>
      <w:lvlText w:val="%1."/>
      <w:lvlJc w:val="left"/>
      <w:pPr>
        <w:ind w:left="1146" w:hanging="360"/>
      </w:pPr>
    </w:lvl>
    <w:lvl w:ilvl="1" w:tplc="D5524CA4" w:tentative="1">
      <w:start w:val="1"/>
      <w:numFmt w:val="lowerLetter"/>
      <w:lvlText w:val="%2."/>
      <w:lvlJc w:val="left"/>
      <w:pPr>
        <w:ind w:left="1866" w:hanging="360"/>
      </w:pPr>
    </w:lvl>
    <w:lvl w:ilvl="2" w:tplc="C77C7E80" w:tentative="1">
      <w:start w:val="1"/>
      <w:numFmt w:val="lowerRoman"/>
      <w:lvlText w:val="%3."/>
      <w:lvlJc w:val="right"/>
      <w:pPr>
        <w:ind w:left="2586" w:hanging="180"/>
      </w:pPr>
    </w:lvl>
    <w:lvl w:ilvl="3" w:tplc="53429D6C" w:tentative="1">
      <w:start w:val="1"/>
      <w:numFmt w:val="decimal"/>
      <w:lvlText w:val="%4."/>
      <w:lvlJc w:val="left"/>
      <w:pPr>
        <w:ind w:left="3306" w:hanging="360"/>
      </w:pPr>
    </w:lvl>
    <w:lvl w:ilvl="4" w:tplc="CAD627D6" w:tentative="1">
      <w:start w:val="1"/>
      <w:numFmt w:val="lowerLetter"/>
      <w:lvlText w:val="%5."/>
      <w:lvlJc w:val="left"/>
      <w:pPr>
        <w:ind w:left="4026" w:hanging="360"/>
      </w:pPr>
    </w:lvl>
    <w:lvl w:ilvl="5" w:tplc="98BE2156" w:tentative="1">
      <w:start w:val="1"/>
      <w:numFmt w:val="lowerRoman"/>
      <w:lvlText w:val="%6."/>
      <w:lvlJc w:val="right"/>
      <w:pPr>
        <w:ind w:left="4746" w:hanging="180"/>
      </w:pPr>
    </w:lvl>
    <w:lvl w:ilvl="6" w:tplc="4FE204C2" w:tentative="1">
      <w:start w:val="1"/>
      <w:numFmt w:val="decimal"/>
      <w:lvlText w:val="%7."/>
      <w:lvlJc w:val="left"/>
      <w:pPr>
        <w:ind w:left="5466" w:hanging="360"/>
      </w:pPr>
    </w:lvl>
    <w:lvl w:ilvl="7" w:tplc="D17C36C2" w:tentative="1">
      <w:start w:val="1"/>
      <w:numFmt w:val="lowerLetter"/>
      <w:lvlText w:val="%8."/>
      <w:lvlJc w:val="left"/>
      <w:pPr>
        <w:ind w:left="6186" w:hanging="360"/>
      </w:pPr>
    </w:lvl>
    <w:lvl w:ilvl="8" w:tplc="203604D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F524A6B"/>
    <w:multiLevelType w:val="hybridMultilevel"/>
    <w:tmpl w:val="18AE33C4"/>
    <w:lvl w:ilvl="0" w:tplc="B028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788EF0" w:tentative="1">
      <w:start w:val="1"/>
      <w:numFmt w:val="lowerLetter"/>
      <w:lvlText w:val="%2."/>
      <w:lvlJc w:val="left"/>
      <w:pPr>
        <w:ind w:left="1440" w:hanging="360"/>
      </w:pPr>
    </w:lvl>
    <w:lvl w:ilvl="2" w:tplc="F6EEBE90" w:tentative="1">
      <w:start w:val="1"/>
      <w:numFmt w:val="lowerRoman"/>
      <w:lvlText w:val="%3."/>
      <w:lvlJc w:val="right"/>
      <w:pPr>
        <w:ind w:left="2160" w:hanging="180"/>
      </w:pPr>
    </w:lvl>
    <w:lvl w:ilvl="3" w:tplc="4F54A042" w:tentative="1">
      <w:start w:val="1"/>
      <w:numFmt w:val="decimal"/>
      <w:lvlText w:val="%4."/>
      <w:lvlJc w:val="left"/>
      <w:pPr>
        <w:ind w:left="2880" w:hanging="360"/>
      </w:pPr>
    </w:lvl>
    <w:lvl w:ilvl="4" w:tplc="B3A40DA6" w:tentative="1">
      <w:start w:val="1"/>
      <w:numFmt w:val="lowerLetter"/>
      <w:lvlText w:val="%5."/>
      <w:lvlJc w:val="left"/>
      <w:pPr>
        <w:ind w:left="3600" w:hanging="360"/>
      </w:pPr>
    </w:lvl>
    <w:lvl w:ilvl="5" w:tplc="1C707E36" w:tentative="1">
      <w:start w:val="1"/>
      <w:numFmt w:val="lowerRoman"/>
      <w:lvlText w:val="%6."/>
      <w:lvlJc w:val="right"/>
      <w:pPr>
        <w:ind w:left="4320" w:hanging="180"/>
      </w:pPr>
    </w:lvl>
    <w:lvl w:ilvl="6" w:tplc="80D6F644" w:tentative="1">
      <w:start w:val="1"/>
      <w:numFmt w:val="decimal"/>
      <w:lvlText w:val="%7."/>
      <w:lvlJc w:val="left"/>
      <w:pPr>
        <w:ind w:left="5040" w:hanging="360"/>
      </w:pPr>
    </w:lvl>
    <w:lvl w:ilvl="7" w:tplc="2BC0D8D2" w:tentative="1">
      <w:start w:val="1"/>
      <w:numFmt w:val="lowerLetter"/>
      <w:lvlText w:val="%8."/>
      <w:lvlJc w:val="left"/>
      <w:pPr>
        <w:ind w:left="5760" w:hanging="360"/>
      </w:pPr>
    </w:lvl>
    <w:lvl w:ilvl="8" w:tplc="887EB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6"/>
  </w:num>
  <w:num w:numId="5">
    <w:abstractNumId w:val="13"/>
  </w:num>
  <w:num w:numId="6">
    <w:abstractNumId w:val="6"/>
  </w:num>
  <w:num w:numId="7">
    <w:abstractNumId w:val="14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DF9"/>
    <w:rsid w:val="000004ED"/>
    <w:rsid w:val="00023EFC"/>
    <w:rsid w:val="00081976"/>
    <w:rsid w:val="000D5243"/>
    <w:rsid w:val="000E3751"/>
    <w:rsid w:val="000E4395"/>
    <w:rsid w:val="00237416"/>
    <w:rsid w:val="0025167C"/>
    <w:rsid w:val="00251E39"/>
    <w:rsid w:val="00285886"/>
    <w:rsid w:val="002B3587"/>
    <w:rsid w:val="00300DCC"/>
    <w:rsid w:val="003D3BDE"/>
    <w:rsid w:val="003D7958"/>
    <w:rsid w:val="004B09C1"/>
    <w:rsid w:val="00510773"/>
    <w:rsid w:val="005319C3"/>
    <w:rsid w:val="005A3F24"/>
    <w:rsid w:val="005D7F8B"/>
    <w:rsid w:val="00653962"/>
    <w:rsid w:val="00690E87"/>
    <w:rsid w:val="0076101F"/>
    <w:rsid w:val="007A2560"/>
    <w:rsid w:val="00805D3A"/>
    <w:rsid w:val="00813B13"/>
    <w:rsid w:val="0081434E"/>
    <w:rsid w:val="008D0C44"/>
    <w:rsid w:val="008E66D7"/>
    <w:rsid w:val="00903481"/>
    <w:rsid w:val="00A432BD"/>
    <w:rsid w:val="00A665A5"/>
    <w:rsid w:val="00AA3710"/>
    <w:rsid w:val="00AD1368"/>
    <w:rsid w:val="00AE2A1F"/>
    <w:rsid w:val="00C37CE2"/>
    <w:rsid w:val="00C42DF9"/>
    <w:rsid w:val="00CA4544"/>
    <w:rsid w:val="00CB5D09"/>
    <w:rsid w:val="00CF2EC3"/>
    <w:rsid w:val="00CF3D26"/>
    <w:rsid w:val="00D12C02"/>
    <w:rsid w:val="00D46205"/>
    <w:rsid w:val="00D501D7"/>
    <w:rsid w:val="00D528B5"/>
    <w:rsid w:val="00D558BD"/>
    <w:rsid w:val="00D61A45"/>
    <w:rsid w:val="00D80046"/>
    <w:rsid w:val="00DB17EF"/>
    <w:rsid w:val="00DD26A9"/>
    <w:rsid w:val="00DF13BF"/>
    <w:rsid w:val="00E173FC"/>
    <w:rsid w:val="00E2193B"/>
    <w:rsid w:val="00EA55C3"/>
    <w:rsid w:val="00EB0A66"/>
    <w:rsid w:val="00ED478E"/>
    <w:rsid w:val="00F25892"/>
    <w:rsid w:val="00F925FF"/>
    <w:rsid w:val="00F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1139D8"/>
  <w15:docId w15:val="{D8F28FF8-C590-483D-9E65-6F26B56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A1F"/>
    <w:pPr>
      <w:suppressAutoHyphens/>
    </w:pPr>
  </w:style>
  <w:style w:type="paragraph" w:styleId="Nagwek1">
    <w:name w:val="heading 1"/>
    <w:basedOn w:val="Normalny"/>
    <w:next w:val="Normalny"/>
    <w:qFormat/>
    <w:rsid w:val="00AE2A1F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AE2A1F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0D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E2A1F"/>
  </w:style>
  <w:style w:type="character" w:customStyle="1" w:styleId="WW-Absatz-Standardschriftart">
    <w:name w:val="WW-Absatz-Standardschriftart"/>
    <w:rsid w:val="00AE2A1F"/>
  </w:style>
  <w:style w:type="character" w:customStyle="1" w:styleId="WW-Absatz-Standardschriftart1">
    <w:name w:val="WW-Absatz-Standardschriftart1"/>
    <w:rsid w:val="00AE2A1F"/>
  </w:style>
  <w:style w:type="character" w:customStyle="1" w:styleId="WW-Absatz-Standardschriftart11">
    <w:name w:val="WW-Absatz-Standardschriftart11"/>
    <w:rsid w:val="00AE2A1F"/>
  </w:style>
  <w:style w:type="character" w:customStyle="1" w:styleId="WW-Absatz-Standardschriftart111">
    <w:name w:val="WW-Absatz-Standardschriftart111"/>
    <w:rsid w:val="00AE2A1F"/>
  </w:style>
  <w:style w:type="character" w:customStyle="1" w:styleId="WW-Absatz-Standardschriftart1111">
    <w:name w:val="WW-Absatz-Standardschriftart1111"/>
    <w:rsid w:val="00AE2A1F"/>
  </w:style>
  <w:style w:type="character" w:customStyle="1" w:styleId="WW-Absatz-Standardschriftart11111">
    <w:name w:val="WW-Absatz-Standardschriftart11111"/>
    <w:rsid w:val="00AE2A1F"/>
  </w:style>
  <w:style w:type="character" w:customStyle="1" w:styleId="WW-Absatz-Standardschriftart111111">
    <w:name w:val="WW-Absatz-Standardschriftart111111"/>
    <w:rsid w:val="00AE2A1F"/>
  </w:style>
  <w:style w:type="character" w:customStyle="1" w:styleId="WW-Absatz-Standardschriftart1111111">
    <w:name w:val="WW-Absatz-Standardschriftart1111111"/>
    <w:rsid w:val="00AE2A1F"/>
  </w:style>
  <w:style w:type="character" w:customStyle="1" w:styleId="WW-Absatz-Standardschriftart11111111">
    <w:name w:val="WW-Absatz-Standardschriftart11111111"/>
    <w:rsid w:val="00AE2A1F"/>
  </w:style>
  <w:style w:type="character" w:customStyle="1" w:styleId="WW-Absatz-Standardschriftart111111111">
    <w:name w:val="WW-Absatz-Standardschriftart111111111"/>
    <w:rsid w:val="00AE2A1F"/>
  </w:style>
  <w:style w:type="character" w:customStyle="1" w:styleId="WW-Absatz-Standardschriftart1111111111">
    <w:name w:val="WW-Absatz-Standardschriftart1111111111"/>
    <w:rsid w:val="00AE2A1F"/>
  </w:style>
  <w:style w:type="character" w:customStyle="1" w:styleId="Domylnaczcionkaakapitu1">
    <w:name w:val="Domyślna czcionka akapitu1"/>
    <w:rsid w:val="00AE2A1F"/>
  </w:style>
  <w:style w:type="character" w:styleId="Hipercze">
    <w:name w:val="Hyperlink"/>
    <w:semiHidden/>
    <w:rsid w:val="00AE2A1F"/>
    <w:rPr>
      <w:color w:val="000080"/>
      <w:u w:val="single"/>
    </w:rPr>
  </w:style>
  <w:style w:type="character" w:customStyle="1" w:styleId="Znakinumeracji">
    <w:name w:val="Znaki numeracji"/>
    <w:rsid w:val="00AE2A1F"/>
  </w:style>
  <w:style w:type="paragraph" w:customStyle="1" w:styleId="Nagwek10">
    <w:name w:val="Nagłówek1"/>
    <w:basedOn w:val="Normalny"/>
    <w:next w:val="Tekstpodstawowy"/>
    <w:rsid w:val="00AE2A1F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AE2A1F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AE2A1F"/>
    <w:rPr>
      <w:rFonts w:cs="Courier New"/>
    </w:rPr>
  </w:style>
  <w:style w:type="paragraph" w:customStyle="1" w:styleId="Podpis1">
    <w:name w:val="Podpis1"/>
    <w:basedOn w:val="Normalny"/>
    <w:rsid w:val="00AE2A1F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AE2A1F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AE2A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2A1F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AE2A1F"/>
  </w:style>
  <w:style w:type="character" w:customStyle="1" w:styleId="TekstprzypisukocowegoZnak">
    <w:name w:val="Tekst przypisu końcowego Znak"/>
    <w:basedOn w:val="Domylnaczcionkaakapitu"/>
    <w:semiHidden/>
    <w:rsid w:val="00AE2A1F"/>
  </w:style>
  <w:style w:type="character" w:styleId="Odwoanieprzypisukocowego">
    <w:name w:val="endnote reference"/>
    <w:basedOn w:val="Domylnaczcionkaakapitu"/>
    <w:semiHidden/>
    <w:unhideWhenUsed/>
    <w:rsid w:val="00AE2A1F"/>
    <w:rPr>
      <w:vertAlign w:val="superscript"/>
    </w:rPr>
  </w:style>
  <w:style w:type="paragraph" w:styleId="Tekstpodstawowywcity">
    <w:name w:val="Body Text Indent"/>
    <w:basedOn w:val="Normalny"/>
    <w:semiHidden/>
    <w:rsid w:val="00AE2A1F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AE2A1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AE2A1F"/>
    <w:rPr>
      <w:b/>
      <w:bCs/>
    </w:rPr>
  </w:style>
  <w:style w:type="paragraph" w:styleId="Tekstpodstawowywcity2">
    <w:name w:val="Body Text Indent 2"/>
    <w:basedOn w:val="Normalny"/>
    <w:semiHidden/>
    <w:rsid w:val="00AE2A1F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0D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qFormat/>
    <w:rsid w:val="00300DCC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Domylnie">
    <w:name w:val="WW-Domyślnie"/>
    <w:rsid w:val="00300DCC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kstpodstawowy21">
    <w:name w:val="Tekst podstawowy 21"/>
    <w:basedOn w:val="WW-Domylnie"/>
    <w:rsid w:val="00300DCC"/>
    <w:pPr>
      <w:widowControl/>
      <w:spacing w:after="120" w:line="48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434E"/>
  </w:style>
  <w:style w:type="paragraph" w:styleId="Bezodstpw">
    <w:name w:val="No Spacing"/>
    <w:uiPriority w:val="1"/>
    <w:qFormat/>
    <w:rsid w:val="008D0C44"/>
    <w:pPr>
      <w:ind w:left="720"/>
      <w:jc w:val="both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D17A4-2982-413A-B1F1-490D7DF1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FSPDMaIS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Pawlik Adriana</cp:lastModifiedBy>
  <cp:revision>6</cp:revision>
  <cp:lastPrinted>2020-12-10T11:44:00Z</cp:lastPrinted>
  <dcterms:created xsi:type="dcterms:W3CDTF">2014-12-12T13:24:00Z</dcterms:created>
  <dcterms:modified xsi:type="dcterms:W3CDTF">2020-12-10T11:44:00Z</dcterms:modified>
</cp:coreProperties>
</file>