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DCC" w:rsidRPr="00300DCC" w:rsidRDefault="00300DCC" w:rsidP="00300DC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4"/>
        </w:rPr>
      </w:pPr>
      <w:r w:rsidRPr="00300DCC">
        <w:rPr>
          <w:rFonts w:ascii="Arial" w:hAnsi="Arial" w:cs="Arial"/>
          <w:b w:val="0"/>
          <w:i w:val="0"/>
          <w:color w:val="000000"/>
          <w:sz w:val="24"/>
        </w:rPr>
        <w:t>Z</w:t>
      </w:r>
      <w:r w:rsidR="00903481">
        <w:rPr>
          <w:rFonts w:ascii="Arial" w:hAnsi="Arial" w:cs="Arial"/>
          <w:b w:val="0"/>
          <w:i w:val="0"/>
          <w:color w:val="000000"/>
          <w:sz w:val="24"/>
        </w:rPr>
        <w:t>ałącznik nr 1</w:t>
      </w:r>
      <w:r w:rsidRPr="00300DCC">
        <w:rPr>
          <w:rFonts w:ascii="Arial" w:hAnsi="Arial" w:cs="Arial"/>
          <w:b w:val="0"/>
          <w:i w:val="0"/>
          <w:color w:val="000000"/>
          <w:sz w:val="24"/>
        </w:rPr>
        <w:t xml:space="preserve"> do SIWZ</w:t>
      </w:r>
    </w:p>
    <w:p w:rsidR="00300DCC" w:rsidRDefault="00300DCC" w:rsidP="00300DCC">
      <w:pPr>
        <w:jc w:val="right"/>
        <w:rPr>
          <w:rFonts w:ascii="Arial" w:hAnsi="Arial" w:cs="Arial"/>
        </w:rPr>
      </w:pPr>
      <w:r w:rsidRPr="00300DCC">
        <w:rPr>
          <w:rFonts w:ascii="Arial" w:hAnsi="Arial" w:cs="Arial"/>
        </w:rPr>
        <w:t>Druk 1</w:t>
      </w:r>
    </w:p>
    <w:p w:rsidR="004B09C1" w:rsidRDefault="004B09C1" w:rsidP="00300DCC">
      <w:pPr>
        <w:jc w:val="right"/>
        <w:rPr>
          <w:rFonts w:ascii="Arial" w:hAnsi="Arial" w:cs="Arial"/>
        </w:rPr>
      </w:pPr>
    </w:p>
    <w:p w:rsidR="004B09C1" w:rsidRPr="00300DCC" w:rsidRDefault="004B09C1" w:rsidP="00300DCC">
      <w:pPr>
        <w:jc w:val="right"/>
        <w:rPr>
          <w:rFonts w:ascii="Arial" w:hAnsi="Arial" w:cs="Arial"/>
        </w:rPr>
      </w:pPr>
    </w:p>
    <w:p w:rsidR="00300DCC" w:rsidRPr="00300DCC" w:rsidRDefault="00300DCC" w:rsidP="00300DC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center"/>
        <w:textAlignment w:val="baseline"/>
        <w:rPr>
          <w:rFonts w:ascii="Arial" w:hAnsi="Arial" w:cs="Arial"/>
          <w:i w:val="0"/>
          <w:color w:val="000000"/>
          <w:sz w:val="22"/>
          <w:szCs w:val="22"/>
        </w:rPr>
      </w:pPr>
      <w:r w:rsidRPr="00300DCC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:rsidR="00300DCC" w:rsidRPr="00903481" w:rsidRDefault="00300DCC" w:rsidP="00300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DCC">
        <w:rPr>
          <w:rFonts w:ascii="Arial" w:hAnsi="Arial" w:cs="Arial"/>
          <w:sz w:val="22"/>
          <w:szCs w:val="22"/>
        </w:rPr>
        <w:t xml:space="preserve">Nawiązując do ogłoszenia o </w:t>
      </w:r>
      <w:r>
        <w:rPr>
          <w:rFonts w:ascii="Arial" w:hAnsi="Arial" w:cs="Arial"/>
          <w:sz w:val="22"/>
          <w:szCs w:val="22"/>
        </w:rPr>
        <w:t xml:space="preserve">zamówieniu publicznym udzielonym w trybie przetargu nieograniczonego o wartości szacunkowej poniżej kwot, o których mowa w art.11 </w:t>
      </w:r>
      <w:r w:rsidRPr="008F7BE8">
        <w:rPr>
          <w:rFonts w:ascii="Arial" w:hAnsi="Arial" w:cs="Arial"/>
          <w:sz w:val="22"/>
          <w:szCs w:val="22"/>
        </w:rPr>
        <w:t>ust.8 ustawy z dnia 29 stycznia 2004 r. Prawo zamówień publicznych</w:t>
      </w:r>
      <w:r w:rsidR="00CA4544">
        <w:rPr>
          <w:rFonts w:ascii="Arial" w:hAnsi="Arial" w:cs="Arial"/>
          <w:sz w:val="22"/>
          <w:szCs w:val="22"/>
        </w:rPr>
        <w:t xml:space="preserve"> (</w:t>
      </w:r>
      <w:r w:rsidRPr="008F7BE8">
        <w:rPr>
          <w:rFonts w:ascii="Arial" w:hAnsi="Arial" w:cs="Arial"/>
          <w:sz w:val="22"/>
          <w:szCs w:val="22"/>
        </w:rPr>
        <w:t>tj</w:t>
      </w:r>
      <w:r w:rsidRPr="004B09C1">
        <w:rPr>
          <w:rFonts w:ascii="Arial" w:hAnsi="Arial" w:cs="Arial"/>
          <w:sz w:val="22"/>
          <w:szCs w:val="22"/>
        </w:rPr>
        <w:t>.</w:t>
      </w:r>
      <w:r w:rsidR="004B09C1" w:rsidRPr="004B09C1">
        <w:rPr>
          <w:rFonts w:ascii="Arial" w:hAnsi="Arial" w:cs="Arial"/>
          <w:color w:val="000000"/>
          <w:sz w:val="22"/>
          <w:szCs w:val="22"/>
        </w:rPr>
        <w:t xml:space="preserve"> D</w:t>
      </w:r>
      <w:r w:rsidR="004B09C1">
        <w:rPr>
          <w:rFonts w:ascii="Arial" w:hAnsi="Arial" w:cs="Arial"/>
          <w:color w:val="000000"/>
          <w:sz w:val="22"/>
          <w:szCs w:val="22"/>
        </w:rPr>
        <w:t>z. U. z 2013 r. poz. 907, 984</w:t>
      </w:r>
      <w:r w:rsidR="00AA3710">
        <w:rPr>
          <w:rFonts w:ascii="Arial" w:hAnsi="Arial" w:cs="Arial"/>
          <w:color w:val="000000"/>
          <w:sz w:val="22"/>
          <w:szCs w:val="22"/>
        </w:rPr>
        <w:t xml:space="preserve">, 1047, </w:t>
      </w:r>
      <w:r w:rsidR="000E4395">
        <w:rPr>
          <w:rFonts w:ascii="Arial" w:hAnsi="Arial" w:cs="Arial"/>
          <w:color w:val="000000"/>
          <w:sz w:val="22"/>
          <w:szCs w:val="22"/>
        </w:rPr>
        <w:t>1473, z 2014 r. poz. 423, 768, 811, 915, 1146, 1232</w:t>
      </w:r>
      <w:r w:rsidR="00CA4544">
        <w:rPr>
          <w:rFonts w:ascii="Arial" w:hAnsi="Arial" w:cs="Arial"/>
          <w:color w:val="000000"/>
          <w:sz w:val="22"/>
          <w:szCs w:val="22"/>
        </w:rPr>
        <w:t>, z 2015 r. poz. 349, 478</w:t>
      </w:r>
      <w:r w:rsidRPr="004B09C1">
        <w:rPr>
          <w:rFonts w:ascii="Arial" w:hAnsi="Arial" w:cs="Arial"/>
          <w:sz w:val="22"/>
          <w:szCs w:val="22"/>
        </w:rPr>
        <w:t>)</w:t>
      </w:r>
      <w:r w:rsidRPr="008F7BE8">
        <w:rPr>
          <w:rFonts w:ascii="Arial" w:hAnsi="Arial" w:cs="Arial"/>
          <w:sz w:val="22"/>
          <w:szCs w:val="22"/>
        </w:rPr>
        <w:t xml:space="preserve"> zwana dalej </w:t>
      </w:r>
      <w:proofErr w:type="spellStart"/>
      <w:r w:rsidRPr="008F7BE8">
        <w:rPr>
          <w:rFonts w:ascii="Arial" w:hAnsi="Arial" w:cs="Arial"/>
          <w:sz w:val="22"/>
          <w:szCs w:val="22"/>
        </w:rPr>
        <w:t>u.p.z.p</w:t>
      </w:r>
      <w:proofErr w:type="spellEnd"/>
      <w:r w:rsidRPr="008F7B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00DC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:</w:t>
      </w:r>
      <w:r w:rsidRPr="00F4685A">
        <w:rPr>
          <w:b/>
          <w:color w:val="000000"/>
          <w:sz w:val="22"/>
          <w:szCs w:val="22"/>
        </w:rPr>
        <w:t xml:space="preserve"> </w:t>
      </w:r>
      <w:r w:rsidR="004B09C1">
        <w:rPr>
          <w:rFonts w:ascii="Arial" w:hAnsi="Arial" w:cs="Arial"/>
          <w:b/>
          <w:color w:val="000000"/>
          <w:sz w:val="22"/>
          <w:szCs w:val="22"/>
        </w:rPr>
        <w:t xml:space="preserve">UDZIELENIE I OBSŁUGĘ KREDYTU DŁUGOTERMINOWEGO NA </w:t>
      </w:r>
      <w:r w:rsidR="00CA4544">
        <w:rPr>
          <w:rFonts w:ascii="Arial" w:hAnsi="Arial" w:cs="Arial"/>
          <w:b/>
          <w:color w:val="000000"/>
          <w:sz w:val="22"/>
          <w:szCs w:val="22"/>
        </w:rPr>
        <w:t>WKŁAD INWESTYCYJNY WODOCIĄGI I KANALIZACJA AGLOMERACJA GIŻYCKO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00DCC" w:rsidRPr="00300DCC" w:rsidRDefault="00300DCC" w:rsidP="00300DCC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300DCC" w:rsidRDefault="00300DCC" w:rsidP="00300DCC">
      <w:pPr>
        <w:pStyle w:val="NormalnyWeb"/>
        <w:tabs>
          <w:tab w:val="center" w:pos="4536"/>
          <w:tab w:val="left" w:pos="6990"/>
        </w:tabs>
        <w:spacing w:after="0"/>
        <w:rPr>
          <w:rFonts w:ascii="Arial" w:hAnsi="Arial" w:cs="Arial"/>
          <w:sz w:val="22"/>
          <w:szCs w:val="22"/>
        </w:rPr>
      </w:pPr>
      <w:r>
        <w:rPr>
          <w:b/>
          <w:i/>
          <w:iCs/>
          <w:sz w:val="28"/>
          <w:szCs w:val="28"/>
        </w:rPr>
        <w:tab/>
      </w:r>
    </w:p>
    <w:p w:rsidR="00300DCC" w:rsidRPr="00903481" w:rsidRDefault="00300DCC" w:rsidP="00300DCC">
      <w:pPr>
        <w:pStyle w:val="Nagwek3"/>
        <w:ind w:left="720" w:hanging="720"/>
        <w:jc w:val="center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niżej podpisany (-ni), reprezentujący: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Telefon: ……………………….…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REGON:..................................................</w:t>
      </w:r>
    </w:p>
    <w:p w:rsidR="00300DCC" w:rsidRPr="00903481" w:rsidRDefault="00300DCC" w:rsidP="00300DCC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300DCC" w:rsidRPr="00903481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  <w:r w:rsidRPr="00903481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300DCC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Pr="0090348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Składam(y) ofertę na wykonanie przedmiotu zamówienia zgodnie ze Specyfikacja Istotnych Warunków Zamówienia. </w:t>
      </w: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Oświadczam(y), ze zapoznaliśmy się ze Specyfikacja Istotnych Warunków zamówienia (SIWZ) oraz wyjaśnieniami i zmianami SIWZ przekazanymi przez Zamawiającego </w:t>
      </w:r>
      <w:r w:rsidR="00E173FC">
        <w:rPr>
          <w:rFonts w:ascii="Arial" w:hAnsi="Arial" w:cs="Arial"/>
          <w:bCs/>
          <w:i w:val="0"/>
          <w:sz w:val="22"/>
          <w:szCs w:val="22"/>
        </w:rPr>
        <w:br/>
      </w:r>
      <w:r w:rsidRPr="00903481">
        <w:rPr>
          <w:rFonts w:ascii="Arial" w:hAnsi="Arial" w:cs="Arial"/>
          <w:bCs/>
          <w:i w:val="0"/>
          <w:sz w:val="22"/>
          <w:szCs w:val="22"/>
        </w:rPr>
        <w:t>i uznajemy się za związanych określonymi w nich postanowieniami i zasadami postępowania.</w:t>
      </w:r>
    </w:p>
    <w:p w:rsidR="00300DCC" w:rsidRPr="00903481" w:rsidRDefault="00300DCC" w:rsidP="00E173FC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81">
        <w:rPr>
          <w:rFonts w:ascii="Arial" w:hAnsi="Arial" w:cs="Arial"/>
          <w:bCs/>
          <w:sz w:val="22"/>
          <w:szCs w:val="22"/>
        </w:rPr>
        <w:t>Oferuję(my) wykonanie przedmiotu zamówi</w:t>
      </w:r>
      <w:r w:rsidR="00E173FC">
        <w:rPr>
          <w:rFonts w:ascii="Arial" w:hAnsi="Arial" w:cs="Arial"/>
          <w:bCs/>
          <w:sz w:val="22"/>
          <w:szCs w:val="22"/>
        </w:rPr>
        <w:t>enia:</w:t>
      </w:r>
    </w:p>
    <w:p w:rsidR="00300DCC" w:rsidRPr="00903481" w:rsidRDefault="00300DCC" w:rsidP="00300DCC">
      <w:pPr>
        <w:ind w:left="284"/>
        <w:rPr>
          <w:rFonts w:ascii="Arial" w:hAnsi="Arial" w:cs="Arial"/>
          <w:sz w:val="22"/>
          <w:szCs w:val="22"/>
        </w:rPr>
      </w:pPr>
    </w:p>
    <w:p w:rsidR="00E173FC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ogółem:</w:t>
      </w:r>
    </w:p>
    <w:p w:rsidR="004B09C1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Brutto …………………………………………………………PLN</w:t>
      </w:r>
    </w:p>
    <w:p w:rsidR="004B09C1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 cena brutto: ............................………………………………………………………………</w:t>
      </w:r>
    </w:p>
    <w:p w:rsidR="004B09C1" w:rsidRPr="00496C5D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00DCC" w:rsidRPr="00300DCC" w:rsidRDefault="00300DCC" w:rsidP="00300DCC">
      <w:pPr>
        <w:rPr>
          <w:rFonts w:ascii="Arial" w:hAnsi="Arial" w:cs="Arial"/>
          <w:b/>
          <w:bCs/>
          <w:sz w:val="22"/>
          <w:szCs w:val="22"/>
        </w:rPr>
      </w:pP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Zobowiązujemy się do </w:t>
      </w:r>
      <w:r w:rsidR="00E173FC">
        <w:rPr>
          <w:rFonts w:ascii="Arial" w:hAnsi="Arial" w:cs="Arial"/>
          <w:bCs/>
          <w:i w:val="0"/>
          <w:sz w:val="22"/>
          <w:szCs w:val="22"/>
        </w:rPr>
        <w:t>realizacji</w:t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 zamówienia w terminie podanym przez zamawiającego </w:t>
      </w:r>
      <w:r w:rsidR="00E173FC">
        <w:rPr>
          <w:rFonts w:ascii="Arial" w:hAnsi="Arial" w:cs="Arial"/>
          <w:bCs/>
          <w:i w:val="0"/>
          <w:sz w:val="22"/>
          <w:szCs w:val="22"/>
        </w:rPr>
        <w:br/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w SIWZ. </w:t>
      </w:r>
    </w:p>
    <w:p w:rsidR="00E173FC" w:rsidRPr="00E173FC" w:rsidRDefault="00300DCC" w:rsidP="004B09C1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73FC">
        <w:rPr>
          <w:rFonts w:ascii="Arial" w:hAnsi="Arial" w:cs="Arial"/>
          <w:bCs/>
          <w:sz w:val="22"/>
          <w:szCs w:val="22"/>
        </w:rPr>
        <w:t>Uważam(-y) się za związanym(-</w:t>
      </w:r>
      <w:proofErr w:type="spellStart"/>
      <w:r w:rsidRPr="00E173FC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E173FC">
        <w:rPr>
          <w:rFonts w:ascii="Arial" w:hAnsi="Arial" w:cs="Arial"/>
          <w:bCs/>
          <w:sz w:val="22"/>
          <w:szCs w:val="22"/>
        </w:rPr>
        <w:t>) ofertą przez 30 dni od daty złożenia oferty.</w:t>
      </w:r>
    </w:p>
    <w:p w:rsidR="00300DCC" w:rsidRPr="00E173FC" w:rsidRDefault="00300DCC" w:rsidP="004B09C1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73FC">
        <w:rPr>
          <w:rFonts w:ascii="Arial" w:hAnsi="Arial" w:cs="Arial"/>
          <w:sz w:val="22"/>
          <w:szCs w:val="22"/>
        </w:rPr>
        <w:lastRenderedPageBreak/>
        <w:t xml:space="preserve">Zobowiązuję(-jemy) się, w przypadku wyboru naszej oferty, do zawarcia umowy </w:t>
      </w:r>
      <w:r w:rsidR="00E173FC">
        <w:rPr>
          <w:rFonts w:ascii="Arial" w:hAnsi="Arial" w:cs="Arial"/>
          <w:sz w:val="22"/>
          <w:szCs w:val="22"/>
        </w:rPr>
        <w:br/>
      </w:r>
      <w:r w:rsidRPr="00E173FC">
        <w:rPr>
          <w:rFonts w:ascii="Arial" w:hAnsi="Arial" w:cs="Arial"/>
          <w:sz w:val="22"/>
          <w:szCs w:val="22"/>
        </w:rPr>
        <w:t>na warunkach określonych w SIWZ w miejscu i terminie wskazanym przez Zamawiającego.</w:t>
      </w:r>
    </w:p>
    <w:p w:rsidR="00300DCC" w:rsidRPr="0009055B" w:rsidRDefault="00300DCC" w:rsidP="00E173FC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055B">
        <w:rPr>
          <w:rFonts w:ascii="Arial" w:hAnsi="Arial" w:cs="Arial"/>
          <w:sz w:val="22"/>
          <w:szCs w:val="22"/>
        </w:rPr>
        <w:t>Na nin</w:t>
      </w:r>
      <w:r>
        <w:rPr>
          <w:rFonts w:ascii="Arial" w:hAnsi="Arial" w:cs="Arial"/>
          <w:sz w:val="22"/>
          <w:szCs w:val="22"/>
        </w:rPr>
        <w:t>iejszą ofertę składa się ......</w:t>
      </w:r>
      <w:r w:rsidRPr="0009055B">
        <w:rPr>
          <w:rFonts w:ascii="Arial" w:hAnsi="Arial" w:cs="Arial"/>
          <w:sz w:val="22"/>
          <w:szCs w:val="22"/>
        </w:rPr>
        <w:t>.. kolejno ponumerowanych stron.</w:t>
      </w: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Pr="00F83B5A" w:rsidRDefault="00300DCC" w:rsidP="00300DCC">
      <w:pPr>
        <w:jc w:val="both"/>
        <w:rPr>
          <w:rFonts w:ascii="Arial" w:hAnsi="Arial" w:cs="Arial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  <w:r w:rsidRPr="00791167">
        <w:rPr>
          <w:bCs/>
          <w:sz w:val="20"/>
        </w:rPr>
        <w:t>......................................................................................................................</w:t>
      </w:r>
    </w:p>
    <w:p w:rsidR="00300DCC" w:rsidRPr="000004ED" w:rsidRDefault="00300DCC" w:rsidP="00300DCC">
      <w:pPr>
        <w:pStyle w:val="Nagwek3"/>
        <w:ind w:left="720" w:hanging="720"/>
        <w:jc w:val="right"/>
        <w:rPr>
          <w:rFonts w:ascii="Arial" w:hAnsi="Arial" w:cs="Arial"/>
          <w:bCs/>
          <w:i w:val="0"/>
          <w:sz w:val="20"/>
        </w:rPr>
      </w:pPr>
      <w:r w:rsidRPr="000004ED">
        <w:rPr>
          <w:rFonts w:ascii="Arial" w:hAnsi="Arial" w:cs="Arial"/>
          <w:bCs/>
          <w:i w:val="0"/>
          <w:sz w:val="20"/>
        </w:rPr>
        <w:t>(</w:t>
      </w:r>
      <w:r w:rsidRPr="000004ED">
        <w:rPr>
          <w:rFonts w:ascii="Arial" w:hAnsi="Arial" w:cs="Arial"/>
          <w:bCs/>
          <w:i w:val="0"/>
          <w:sz w:val="18"/>
          <w:szCs w:val="18"/>
        </w:rPr>
        <w:t>podpis i pieczęć upoważnionego(-</w:t>
      </w:r>
      <w:proofErr w:type="spellStart"/>
      <w:r w:rsidRPr="000004ED">
        <w:rPr>
          <w:rFonts w:ascii="Arial" w:hAnsi="Arial" w:cs="Arial"/>
          <w:bCs/>
          <w:i w:val="0"/>
          <w:sz w:val="18"/>
          <w:szCs w:val="18"/>
        </w:rPr>
        <w:t>nych</w:t>
      </w:r>
      <w:proofErr w:type="spellEnd"/>
      <w:r w:rsidRPr="000004ED">
        <w:rPr>
          <w:rFonts w:ascii="Arial" w:hAnsi="Arial" w:cs="Arial"/>
          <w:bCs/>
          <w:i w:val="0"/>
          <w:sz w:val="18"/>
          <w:szCs w:val="18"/>
        </w:rPr>
        <w:t>) przedstawiciela(-li) Wykonawcy)</w:t>
      </w:r>
    </w:p>
    <w:p w:rsidR="00300DCC" w:rsidRPr="000004ED" w:rsidRDefault="00300DCC" w:rsidP="00300DCC">
      <w:pPr>
        <w:ind w:left="90"/>
        <w:rPr>
          <w:rFonts w:ascii="Arial" w:hAnsi="Arial" w:cs="Arial"/>
          <w:iCs/>
        </w:rPr>
      </w:pPr>
    </w:p>
    <w:p w:rsidR="00300DCC" w:rsidRDefault="00300DCC" w:rsidP="00300DCC">
      <w:pPr>
        <w:ind w:left="90"/>
        <w:rPr>
          <w:rFonts w:ascii="Arial" w:hAnsi="Arial" w:cs="Arial"/>
          <w:i/>
          <w:iCs/>
        </w:rPr>
      </w:pPr>
    </w:p>
    <w:p w:rsidR="00300DCC" w:rsidRPr="00690E87" w:rsidRDefault="00300DCC" w:rsidP="00E173FC">
      <w:pPr>
        <w:spacing w:after="120"/>
        <w:ind w:left="90"/>
        <w:rPr>
          <w:rFonts w:ascii="Arial" w:hAnsi="Arial" w:cs="Arial"/>
          <w:iCs/>
        </w:rPr>
      </w:pPr>
      <w:r w:rsidRPr="00690E87">
        <w:rPr>
          <w:rFonts w:ascii="Arial" w:hAnsi="Arial" w:cs="Arial"/>
          <w:iCs/>
        </w:rPr>
        <w:t>Załączniki do oferty:</w:t>
      </w:r>
    </w:p>
    <w:p w:rsidR="00300DCC" w:rsidRPr="00690E87" w:rsidRDefault="00690E87" w:rsidP="00690E87">
      <w:pPr>
        <w:pStyle w:val="Akapitzlist"/>
        <w:tabs>
          <w:tab w:val="left" w:pos="585"/>
        </w:tabs>
        <w:spacing w:after="120" w:line="240" w:lineRule="auto"/>
        <w:ind w:left="1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 </w:t>
      </w:r>
      <w:r w:rsidR="00300DCC" w:rsidRPr="00690E87">
        <w:rPr>
          <w:iCs/>
          <w:sz w:val="20"/>
          <w:szCs w:val="20"/>
        </w:rPr>
        <w:t>oświadczenie o braku podstaw do wykluczenia ,</w:t>
      </w:r>
    </w:p>
    <w:p w:rsidR="00300DCC" w:rsidRPr="00690E87" w:rsidRDefault="00690E87" w:rsidP="00690E87">
      <w:pPr>
        <w:pStyle w:val="Akapitzlist"/>
        <w:tabs>
          <w:tab w:val="left" w:pos="585"/>
        </w:tabs>
        <w:spacing w:after="120" w:line="240" w:lineRule="auto"/>
        <w:ind w:left="1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300DCC" w:rsidRPr="00690E87">
        <w:rPr>
          <w:iCs/>
          <w:sz w:val="20"/>
          <w:szCs w:val="20"/>
        </w:rPr>
        <w:t xml:space="preserve">oświadczenie o spełnianiu warunków udziału w postępowaniu, </w:t>
      </w:r>
    </w:p>
    <w:p w:rsidR="00E173FC" w:rsidRDefault="00690E87" w:rsidP="00690E87">
      <w:pPr>
        <w:pStyle w:val="Akapitzlist"/>
        <w:tabs>
          <w:tab w:val="left" w:pos="585"/>
        </w:tabs>
        <w:spacing w:after="12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6101F">
        <w:rPr>
          <w:sz w:val="20"/>
          <w:szCs w:val="20"/>
        </w:rPr>
        <w:t>lista podmiotów należących do tej samej grupy kapitałowej / informacja o braku przynależności do grupy kapitałowej</w:t>
      </w:r>
      <w:r w:rsidR="0081434E">
        <w:rPr>
          <w:sz w:val="20"/>
          <w:szCs w:val="20"/>
        </w:rPr>
        <w:t>,</w:t>
      </w:r>
    </w:p>
    <w:p w:rsidR="0081434E" w:rsidRDefault="0081434E" w:rsidP="0081434E">
      <w:pPr>
        <w:pStyle w:val="Akapitzlist"/>
        <w:tabs>
          <w:tab w:val="left" w:pos="585"/>
        </w:tabs>
        <w:spacing w:after="4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4. inne wynikające z zapisów specyfikacji…………………………………………………………………….</w:t>
      </w:r>
    </w:p>
    <w:p w:rsidR="0081434E" w:rsidRPr="0081434E" w:rsidRDefault="0081434E" w:rsidP="0081434E">
      <w:pPr>
        <w:pStyle w:val="Akapitzlist"/>
        <w:tabs>
          <w:tab w:val="left" w:pos="585"/>
        </w:tabs>
        <w:spacing w:after="40" w:line="240" w:lineRule="auto"/>
        <w:ind w:left="284" w:hanging="284"/>
        <w:rPr>
          <w:i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34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</w:t>
      </w:r>
      <w:r w:rsidRPr="0081434E">
        <w:rPr>
          <w:sz w:val="18"/>
          <w:szCs w:val="18"/>
        </w:rPr>
        <w:t>(należy wymienić)</w:t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</w:p>
    <w:p w:rsidR="00300DCC" w:rsidRDefault="00300DCC" w:rsidP="00300DCC">
      <w:pPr>
        <w:pStyle w:val="Akapitzlist"/>
        <w:tabs>
          <w:tab w:val="left" w:pos="585"/>
        </w:tabs>
        <w:spacing w:line="240" w:lineRule="auto"/>
        <w:ind w:left="0"/>
        <w:rPr>
          <w:i/>
          <w:iCs/>
          <w:sz w:val="18"/>
          <w:szCs w:val="18"/>
        </w:rPr>
      </w:pPr>
    </w:p>
    <w:p w:rsidR="00300DCC" w:rsidRDefault="00300DCC" w:rsidP="00300DCC">
      <w:pPr>
        <w:pStyle w:val="Akapitzlist"/>
        <w:tabs>
          <w:tab w:val="left" w:pos="585"/>
        </w:tabs>
        <w:spacing w:line="240" w:lineRule="auto"/>
        <w:ind w:left="0"/>
        <w:rPr>
          <w:i/>
          <w:iCs/>
          <w:sz w:val="18"/>
          <w:szCs w:val="18"/>
        </w:rPr>
      </w:pPr>
    </w:p>
    <w:p w:rsidR="00300DCC" w:rsidRDefault="00300DCC" w:rsidP="00300DCC"/>
    <w:p w:rsidR="00C42DF9" w:rsidRPr="00300DCC" w:rsidRDefault="00C42DF9" w:rsidP="00300DCC"/>
    <w:sectPr w:rsidR="00C42DF9" w:rsidRPr="00300DCC" w:rsidSect="00AE2A1F">
      <w:headerReference w:type="default" r:id="rId8"/>
      <w:footerReference w:type="default" r:id="rId9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45" w:rsidRDefault="00D61A45">
      <w:r>
        <w:separator/>
      </w:r>
    </w:p>
  </w:endnote>
  <w:endnote w:type="continuationSeparator" w:id="0">
    <w:p w:rsidR="00D61A45" w:rsidRDefault="00D6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E" w:rsidRDefault="00AE2A1F">
    <w:pPr>
      <w:pStyle w:val="Stopka"/>
      <w:jc w:val="right"/>
    </w:pPr>
    <w:fldSimple w:instr=" PAGE   \* MERGEFORMAT ">
      <w:r w:rsidR="00CA4544">
        <w:rPr>
          <w:noProof/>
        </w:rPr>
        <w:t>1</w:t>
      </w:r>
    </w:fldSimple>
  </w:p>
  <w:p w:rsidR="0081434E" w:rsidRDefault="0081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45" w:rsidRDefault="00D61A45">
      <w:r>
        <w:separator/>
      </w:r>
    </w:p>
  </w:footnote>
  <w:footnote w:type="continuationSeparator" w:id="0">
    <w:p w:rsidR="00D61A45" w:rsidRDefault="00D6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AE2A1F">
    <w:pPr>
      <w:pStyle w:val="Nagwek3"/>
      <w:tabs>
        <w:tab w:val="left" w:pos="0"/>
      </w:tabs>
      <w:jc w:val="center"/>
      <w:rPr>
        <w:sz w:val="24"/>
      </w:rPr>
    </w:pPr>
    <w:r w:rsidRPr="00AE2A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92503855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>
    <w:nsid w:val="03EE6573"/>
    <w:multiLevelType w:val="hybridMultilevel"/>
    <w:tmpl w:val="52FABBAA"/>
    <w:lvl w:ilvl="0" w:tplc="08B2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8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0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E88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1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F6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886"/>
    <w:multiLevelType w:val="hybridMultilevel"/>
    <w:tmpl w:val="098EC5C4"/>
    <w:lvl w:ilvl="0" w:tplc="E3BAFCAE">
      <w:start w:val="1"/>
      <w:numFmt w:val="decimal"/>
      <w:lvlText w:val="%1."/>
      <w:lvlJc w:val="left"/>
      <w:pPr>
        <w:ind w:left="1440" w:hanging="360"/>
      </w:pPr>
    </w:lvl>
    <w:lvl w:ilvl="1" w:tplc="6C1E2104" w:tentative="1">
      <w:start w:val="1"/>
      <w:numFmt w:val="lowerLetter"/>
      <w:lvlText w:val="%2."/>
      <w:lvlJc w:val="left"/>
      <w:pPr>
        <w:ind w:left="2160" w:hanging="360"/>
      </w:pPr>
    </w:lvl>
    <w:lvl w:ilvl="2" w:tplc="D7B4B57E" w:tentative="1">
      <w:start w:val="1"/>
      <w:numFmt w:val="lowerRoman"/>
      <w:lvlText w:val="%3."/>
      <w:lvlJc w:val="right"/>
      <w:pPr>
        <w:ind w:left="2880" w:hanging="180"/>
      </w:pPr>
    </w:lvl>
    <w:lvl w:ilvl="3" w:tplc="18F84D16" w:tentative="1">
      <w:start w:val="1"/>
      <w:numFmt w:val="decimal"/>
      <w:lvlText w:val="%4."/>
      <w:lvlJc w:val="left"/>
      <w:pPr>
        <w:ind w:left="3600" w:hanging="360"/>
      </w:pPr>
    </w:lvl>
    <w:lvl w:ilvl="4" w:tplc="A9B06A60" w:tentative="1">
      <w:start w:val="1"/>
      <w:numFmt w:val="lowerLetter"/>
      <w:lvlText w:val="%5."/>
      <w:lvlJc w:val="left"/>
      <w:pPr>
        <w:ind w:left="4320" w:hanging="360"/>
      </w:pPr>
    </w:lvl>
    <w:lvl w:ilvl="5" w:tplc="7C9266E4" w:tentative="1">
      <w:start w:val="1"/>
      <w:numFmt w:val="lowerRoman"/>
      <w:lvlText w:val="%6."/>
      <w:lvlJc w:val="right"/>
      <w:pPr>
        <w:ind w:left="5040" w:hanging="180"/>
      </w:pPr>
    </w:lvl>
    <w:lvl w:ilvl="6" w:tplc="A508A212" w:tentative="1">
      <w:start w:val="1"/>
      <w:numFmt w:val="decimal"/>
      <w:lvlText w:val="%7."/>
      <w:lvlJc w:val="left"/>
      <w:pPr>
        <w:ind w:left="5760" w:hanging="360"/>
      </w:pPr>
    </w:lvl>
    <w:lvl w:ilvl="7" w:tplc="0D60767A" w:tentative="1">
      <w:start w:val="1"/>
      <w:numFmt w:val="lowerLetter"/>
      <w:lvlText w:val="%8."/>
      <w:lvlJc w:val="left"/>
      <w:pPr>
        <w:ind w:left="6480" w:hanging="360"/>
      </w:pPr>
    </w:lvl>
    <w:lvl w:ilvl="8" w:tplc="B636E7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14576"/>
    <w:multiLevelType w:val="hybridMultilevel"/>
    <w:tmpl w:val="F2D46E84"/>
    <w:lvl w:ilvl="0" w:tplc="C22C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C7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CA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118B"/>
    <w:multiLevelType w:val="hybridMultilevel"/>
    <w:tmpl w:val="6CC6697A"/>
    <w:lvl w:ilvl="0" w:tplc="BAE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BE30" w:tentative="1">
      <w:start w:val="1"/>
      <w:numFmt w:val="lowerLetter"/>
      <w:lvlText w:val="%2."/>
      <w:lvlJc w:val="left"/>
      <w:pPr>
        <w:ind w:left="1440" w:hanging="360"/>
      </w:pPr>
    </w:lvl>
    <w:lvl w:ilvl="2" w:tplc="F13655A0" w:tentative="1">
      <w:start w:val="1"/>
      <w:numFmt w:val="lowerRoman"/>
      <w:lvlText w:val="%3."/>
      <w:lvlJc w:val="right"/>
      <w:pPr>
        <w:ind w:left="2160" w:hanging="180"/>
      </w:pPr>
    </w:lvl>
    <w:lvl w:ilvl="3" w:tplc="74CC13B6" w:tentative="1">
      <w:start w:val="1"/>
      <w:numFmt w:val="decimal"/>
      <w:lvlText w:val="%4."/>
      <w:lvlJc w:val="left"/>
      <w:pPr>
        <w:ind w:left="2880" w:hanging="360"/>
      </w:pPr>
    </w:lvl>
    <w:lvl w:ilvl="4" w:tplc="A9548082" w:tentative="1">
      <w:start w:val="1"/>
      <w:numFmt w:val="lowerLetter"/>
      <w:lvlText w:val="%5."/>
      <w:lvlJc w:val="left"/>
      <w:pPr>
        <w:ind w:left="3600" w:hanging="360"/>
      </w:pPr>
    </w:lvl>
    <w:lvl w:ilvl="5" w:tplc="58287A64" w:tentative="1">
      <w:start w:val="1"/>
      <w:numFmt w:val="lowerRoman"/>
      <w:lvlText w:val="%6."/>
      <w:lvlJc w:val="right"/>
      <w:pPr>
        <w:ind w:left="4320" w:hanging="180"/>
      </w:pPr>
    </w:lvl>
    <w:lvl w:ilvl="6" w:tplc="DDF20780" w:tentative="1">
      <w:start w:val="1"/>
      <w:numFmt w:val="decimal"/>
      <w:lvlText w:val="%7."/>
      <w:lvlJc w:val="left"/>
      <w:pPr>
        <w:ind w:left="5040" w:hanging="360"/>
      </w:pPr>
    </w:lvl>
    <w:lvl w:ilvl="7" w:tplc="322E8B04" w:tentative="1">
      <w:start w:val="1"/>
      <w:numFmt w:val="lowerLetter"/>
      <w:lvlText w:val="%8."/>
      <w:lvlJc w:val="left"/>
      <w:pPr>
        <w:ind w:left="5760" w:hanging="360"/>
      </w:pPr>
    </w:lvl>
    <w:lvl w:ilvl="8" w:tplc="A30C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83C"/>
    <w:multiLevelType w:val="hybridMultilevel"/>
    <w:tmpl w:val="EAF43016"/>
    <w:lvl w:ilvl="0" w:tplc="4704BC74">
      <w:start w:val="1"/>
      <w:numFmt w:val="decimal"/>
      <w:lvlText w:val="%1."/>
      <w:lvlJc w:val="left"/>
      <w:pPr>
        <w:ind w:left="795" w:hanging="360"/>
      </w:pPr>
    </w:lvl>
    <w:lvl w:ilvl="1" w:tplc="2B26CDCA" w:tentative="1">
      <w:start w:val="1"/>
      <w:numFmt w:val="lowerLetter"/>
      <w:lvlText w:val="%2."/>
      <w:lvlJc w:val="left"/>
      <w:pPr>
        <w:ind w:left="1515" w:hanging="360"/>
      </w:pPr>
    </w:lvl>
    <w:lvl w:ilvl="2" w:tplc="684EEBF2" w:tentative="1">
      <w:start w:val="1"/>
      <w:numFmt w:val="lowerRoman"/>
      <w:lvlText w:val="%3."/>
      <w:lvlJc w:val="right"/>
      <w:pPr>
        <w:ind w:left="2235" w:hanging="180"/>
      </w:pPr>
    </w:lvl>
    <w:lvl w:ilvl="3" w:tplc="5D3E6690" w:tentative="1">
      <w:start w:val="1"/>
      <w:numFmt w:val="decimal"/>
      <w:lvlText w:val="%4."/>
      <w:lvlJc w:val="left"/>
      <w:pPr>
        <w:ind w:left="2955" w:hanging="360"/>
      </w:pPr>
    </w:lvl>
    <w:lvl w:ilvl="4" w:tplc="07BAC41A" w:tentative="1">
      <w:start w:val="1"/>
      <w:numFmt w:val="lowerLetter"/>
      <w:lvlText w:val="%5."/>
      <w:lvlJc w:val="left"/>
      <w:pPr>
        <w:ind w:left="3675" w:hanging="360"/>
      </w:pPr>
    </w:lvl>
    <w:lvl w:ilvl="5" w:tplc="8DEE4558" w:tentative="1">
      <w:start w:val="1"/>
      <w:numFmt w:val="lowerRoman"/>
      <w:lvlText w:val="%6."/>
      <w:lvlJc w:val="right"/>
      <w:pPr>
        <w:ind w:left="4395" w:hanging="180"/>
      </w:pPr>
    </w:lvl>
    <w:lvl w:ilvl="6" w:tplc="BE7053C6" w:tentative="1">
      <w:start w:val="1"/>
      <w:numFmt w:val="decimal"/>
      <w:lvlText w:val="%7."/>
      <w:lvlJc w:val="left"/>
      <w:pPr>
        <w:ind w:left="5115" w:hanging="360"/>
      </w:pPr>
    </w:lvl>
    <w:lvl w:ilvl="7" w:tplc="5546AE3C" w:tentative="1">
      <w:start w:val="1"/>
      <w:numFmt w:val="lowerLetter"/>
      <w:lvlText w:val="%8."/>
      <w:lvlJc w:val="left"/>
      <w:pPr>
        <w:ind w:left="5835" w:hanging="360"/>
      </w:pPr>
    </w:lvl>
    <w:lvl w:ilvl="8" w:tplc="B0927A1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D4C79BD"/>
    <w:multiLevelType w:val="hybridMultilevel"/>
    <w:tmpl w:val="39EEBE82"/>
    <w:lvl w:ilvl="0" w:tplc="F89C4330">
      <w:start w:val="1"/>
      <w:numFmt w:val="decimal"/>
      <w:lvlText w:val="%1."/>
      <w:lvlJc w:val="left"/>
      <w:pPr>
        <w:ind w:left="720" w:hanging="360"/>
      </w:pPr>
    </w:lvl>
    <w:lvl w:ilvl="1" w:tplc="1AC8F1B0" w:tentative="1">
      <w:start w:val="1"/>
      <w:numFmt w:val="lowerLetter"/>
      <w:lvlText w:val="%2."/>
      <w:lvlJc w:val="left"/>
      <w:pPr>
        <w:ind w:left="1440" w:hanging="360"/>
      </w:pPr>
    </w:lvl>
    <w:lvl w:ilvl="2" w:tplc="A6A4864A" w:tentative="1">
      <w:start w:val="1"/>
      <w:numFmt w:val="lowerRoman"/>
      <w:lvlText w:val="%3."/>
      <w:lvlJc w:val="right"/>
      <w:pPr>
        <w:ind w:left="2160" w:hanging="180"/>
      </w:pPr>
    </w:lvl>
    <w:lvl w:ilvl="3" w:tplc="59A2128C" w:tentative="1">
      <w:start w:val="1"/>
      <w:numFmt w:val="decimal"/>
      <w:lvlText w:val="%4."/>
      <w:lvlJc w:val="left"/>
      <w:pPr>
        <w:ind w:left="2880" w:hanging="360"/>
      </w:pPr>
    </w:lvl>
    <w:lvl w:ilvl="4" w:tplc="D5EC52F8" w:tentative="1">
      <w:start w:val="1"/>
      <w:numFmt w:val="lowerLetter"/>
      <w:lvlText w:val="%5."/>
      <w:lvlJc w:val="left"/>
      <w:pPr>
        <w:ind w:left="3600" w:hanging="360"/>
      </w:pPr>
    </w:lvl>
    <w:lvl w:ilvl="5" w:tplc="4D843480" w:tentative="1">
      <w:start w:val="1"/>
      <w:numFmt w:val="lowerRoman"/>
      <w:lvlText w:val="%6."/>
      <w:lvlJc w:val="right"/>
      <w:pPr>
        <w:ind w:left="4320" w:hanging="180"/>
      </w:pPr>
    </w:lvl>
    <w:lvl w:ilvl="6" w:tplc="95C093B0" w:tentative="1">
      <w:start w:val="1"/>
      <w:numFmt w:val="decimal"/>
      <w:lvlText w:val="%7."/>
      <w:lvlJc w:val="left"/>
      <w:pPr>
        <w:ind w:left="5040" w:hanging="360"/>
      </w:pPr>
    </w:lvl>
    <w:lvl w:ilvl="7" w:tplc="6F0486FA" w:tentative="1">
      <w:start w:val="1"/>
      <w:numFmt w:val="lowerLetter"/>
      <w:lvlText w:val="%8."/>
      <w:lvlJc w:val="left"/>
      <w:pPr>
        <w:ind w:left="5760" w:hanging="360"/>
      </w:pPr>
    </w:lvl>
    <w:lvl w:ilvl="8" w:tplc="BF44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76E"/>
    <w:multiLevelType w:val="hybridMultilevel"/>
    <w:tmpl w:val="11B23EC4"/>
    <w:lvl w:ilvl="0" w:tplc="4E0A4544">
      <w:start w:val="1"/>
      <w:numFmt w:val="decimal"/>
      <w:lvlText w:val="%1."/>
      <w:lvlJc w:val="left"/>
      <w:pPr>
        <w:ind w:left="1146" w:hanging="360"/>
      </w:pPr>
    </w:lvl>
    <w:lvl w:ilvl="1" w:tplc="D5524CA4" w:tentative="1">
      <w:start w:val="1"/>
      <w:numFmt w:val="lowerLetter"/>
      <w:lvlText w:val="%2."/>
      <w:lvlJc w:val="left"/>
      <w:pPr>
        <w:ind w:left="1866" w:hanging="360"/>
      </w:pPr>
    </w:lvl>
    <w:lvl w:ilvl="2" w:tplc="C77C7E80" w:tentative="1">
      <w:start w:val="1"/>
      <w:numFmt w:val="lowerRoman"/>
      <w:lvlText w:val="%3."/>
      <w:lvlJc w:val="right"/>
      <w:pPr>
        <w:ind w:left="2586" w:hanging="180"/>
      </w:pPr>
    </w:lvl>
    <w:lvl w:ilvl="3" w:tplc="53429D6C" w:tentative="1">
      <w:start w:val="1"/>
      <w:numFmt w:val="decimal"/>
      <w:lvlText w:val="%4."/>
      <w:lvlJc w:val="left"/>
      <w:pPr>
        <w:ind w:left="3306" w:hanging="360"/>
      </w:pPr>
    </w:lvl>
    <w:lvl w:ilvl="4" w:tplc="CAD627D6" w:tentative="1">
      <w:start w:val="1"/>
      <w:numFmt w:val="lowerLetter"/>
      <w:lvlText w:val="%5."/>
      <w:lvlJc w:val="left"/>
      <w:pPr>
        <w:ind w:left="4026" w:hanging="360"/>
      </w:pPr>
    </w:lvl>
    <w:lvl w:ilvl="5" w:tplc="98BE2156" w:tentative="1">
      <w:start w:val="1"/>
      <w:numFmt w:val="lowerRoman"/>
      <w:lvlText w:val="%6."/>
      <w:lvlJc w:val="right"/>
      <w:pPr>
        <w:ind w:left="4746" w:hanging="180"/>
      </w:pPr>
    </w:lvl>
    <w:lvl w:ilvl="6" w:tplc="4FE204C2" w:tentative="1">
      <w:start w:val="1"/>
      <w:numFmt w:val="decimal"/>
      <w:lvlText w:val="%7."/>
      <w:lvlJc w:val="left"/>
      <w:pPr>
        <w:ind w:left="5466" w:hanging="360"/>
      </w:pPr>
    </w:lvl>
    <w:lvl w:ilvl="7" w:tplc="D17C36C2" w:tentative="1">
      <w:start w:val="1"/>
      <w:numFmt w:val="lowerLetter"/>
      <w:lvlText w:val="%8."/>
      <w:lvlJc w:val="left"/>
      <w:pPr>
        <w:ind w:left="6186" w:hanging="360"/>
      </w:pPr>
    </w:lvl>
    <w:lvl w:ilvl="8" w:tplc="20360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524A6B"/>
    <w:multiLevelType w:val="hybridMultilevel"/>
    <w:tmpl w:val="18AE33C4"/>
    <w:lvl w:ilvl="0" w:tplc="B028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8EF0" w:tentative="1">
      <w:start w:val="1"/>
      <w:numFmt w:val="lowerLetter"/>
      <w:lvlText w:val="%2."/>
      <w:lvlJc w:val="left"/>
      <w:pPr>
        <w:ind w:left="1440" w:hanging="360"/>
      </w:pPr>
    </w:lvl>
    <w:lvl w:ilvl="2" w:tplc="F6EEBE90" w:tentative="1">
      <w:start w:val="1"/>
      <w:numFmt w:val="lowerRoman"/>
      <w:lvlText w:val="%3."/>
      <w:lvlJc w:val="right"/>
      <w:pPr>
        <w:ind w:left="2160" w:hanging="180"/>
      </w:pPr>
    </w:lvl>
    <w:lvl w:ilvl="3" w:tplc="4F54A042" w:tentative="1">
      <w:start w:val="1"/>
      <w:numFmt w:val="decimal"/>
      <w:lvlText w:val="%4."/>
      <w:lvlJc w:val="left"/>
      <w:pPr>
        <w:ind w:left="2880" w:hanging="360"/>
      </w:pPr>
    </w:lvl>
    <w:lvl w:ilvl="4" w:tplc="B3A40DA6" w:tentative="1">
      <w:start w:val="1"/>
      <w:numFmt w:val="lowerLetter"/>
      <w:lvlText w:val="%5."/>
      <w:lvlJc w:val="left"/>
      <w:pPr>
        <w:ind w:left="3600" w:hanging="360"/>
      </w:pPr>
    </w:lvl>
    <w:lvl w:ilvl="5" w:tplc="1C707E36" w:tentative="1">
      <w:start w:val="1"/>
      <w:numFmt w:val="lowerRoman"/>
      <w:lvlText w:val="%6."/>
      <w:lvlJc w:val="right"/>
      <w:pPr>
        <w:ind w:left="4320" w:hanging="180"/>
      </w:pPr>
    </w:lvl>
    <w:lvl w:ilvl="6" w:tplc="80D6F644" w:tentative="1">
      <w:start w:val="1"/>
      <w:numFmt w:val="decimal"/>
      <w:lvlText w:val="%7."/>
      <w:lvlJc w:val="left"/>
      <w:pPr>
        <w:ind w:left="5040" w:hanging="360"/>
      </w:pPr>
    </w:lvl>
    <w:lvl w:ilvl="7" w:tplc="2BC0D8D2" w:tentative="1">
      <w:start w:val="1"/>
      <w:numFmt w:val="lowerLetter"/>
      <w:lvlText w:val="%8."/>
      <w:lvlJc w:val="left"/>
      <w:pPr>
        <w:ind w:left="5760" w:hanging="360"/>
      </w:pPr>
    </w:lvl>
    <w:lvl w:ilvl="8" w:tplc="887E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004ED"/>
    <w:rsid w:val="00023EFC"/>
    <w:rsid w:val="000D5243"/>
    <w:rsid w:val="000E4395"/>
    <w:rsid w:val="00237416"/>
    <w:rsid w:val="0025167C"/>
    <w:rsid w:val="00251E39"/>
    <w:rsid w:val="00285886"/>
    <w:rsid w:val="002B3587"/>
    <w:rsid w:val="00300DCC"/>
    <w:rsid w:val="003D3BDE"/>
    <w:rsid w:val="003D7958"/>
    <w:rsid w:val="004B09C1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E66D7"/>
    <w:rsid w:val="00903481"/>
    <w:rsid w:val="00A665A5"/>
    <w:rsid w:val="00AA3710"/>
    <w:rsid w:val="00AD1368"/>
    <w:rsid w:val="00AE2A1F"/>
    <w:rsid w:val="00C37CE2"/>
    <w:rsid w:val="00C42DF9"/>
    <w:rsid w:val="00CA4544"/>
    <w:rsid w:val="00CF2EC3"/>
    <w:rsid w:val="00CF3D26"/>
    <w:rsid w:val="00D12C02"/>
    <w:rsid w:val="00D46205"/>
    <w:rsid w:val="00D501D7"/>
    <w:rsid w:val="00D558BD"/>
    <w:rsid w:val="00D61A45"/>
    <w:rsid w:val="00D80046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1F"/>
    <w:pPr>
      <w:suppressAutoHyphens/>
    </w:pPr>
  </w:style>
  <w:style w:type="paragraph" w:styleId="Nagwek1">
    <w:name w:val="heading 1"/>
    <w:basedOn w:val="Normalny"/>
    <w:next w:val="Normalny"/>
    <w:qFormat/>
    <w:rsid w:val="00AE2A1F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AE2A1F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A1F"/>
  </w:style>
  <w:style w:type="character" w:customStyle="1" w:styleId="WW-Absatz-Standardschriftart">
    <w:name w:val="WW-Absatz-Standardschriftart"/>
    <w:rsid w:val="00AE2A1F"/>
  </w:style>
  <w:style w:type="character" w:customStyle="1" w:styleId="WW-Absatz-Standardschriftart1">
    <w:name w:val="WW-Absatz-Standardschriftart1"/>
    <w:rsid w:val="00AE2A1F"/>
  </w:style>
  <w:style w:type="character" w:customStyle="1" w:styleId="WW-Absatz-Standardschriftart11">
    <w:name w:val="WW-Absatz-Standardschriftart11"/>
    <w:rsid w:val="00AE2A1F"/>
  </w:style>
  <w:style w:type="character" w:customStyle="1" w:styleId="WW-Absatz-Standardschriftart111">
    <w:name w:val="WW-Absatz-Standardschriftart111"/>
    <w:rsid w:val="00AE2A1F"/>
  </w:style>
  <w:style w:type="character" w:customStyle="1" w:styleId="WW-Absatz-Standardschriftart1111">
    <w:name w:val="WW-Absatz-Standardschriftart1111"/>
    <w:rsid w:val="00AE2A1F"/>
  </w:style>
  <w:style w:type="character" w:customStyle="1" w:styleId="WW-Absatz-Standardschriftart11111">
    <w:name w:val="WW-Absatz-Standardschriftart11111"/>
    <w:rsid w:val="00AE2A1F"/>
  </w:style>
  <w:style w:type="character" w:customStyle="1" w:styleId="WW-Absatz-Standardschriftart111111">
    <w:name w:val="WW-Absatz-Standardschriftart111111"/>
    <w:rsid w:val="00AE2A1F"/>
  </w:style>
  <w:style w:type="character" w:customStyle="1" w:styleId="WW-Absatz-Standardschriftart1111111">
    <w:name w:val="WW-Absatz-Standardschriftart1111111"/>
    <w:rsid w:val="00AE2A1F"/>
  </w:style>
  <w:style w:type="character" w:customStyle="1" w:styleId="WW-Absatz-Standardschriftart11111111">
    <w:name w:val="WW-Absatz-Standardschriftart11111111"/>
    <w:rsid w:val="00AE2A1F"/>
  </w:style>
  <w:style w:type="character" w:customStyle="1" w:styleId="WW-Absatz-Standardschriftart111111111">
    <w:name w:val="WW-Absatz-Standardschriftart111111111"/>
    <w:rsid w:val="00AE2A1F"/>
  </w:style>
  <w:style w:type="character" w:customStyle="1" w:styleId="WW-Absatz-Standardschriftart1111111111">
    <w:name w:val="WW-Absatz-Standardschriftart1111111111"/>
    <w:rsid w:val="00AE2A1F"/>
  </w:style>
  <w:style w:type="character" w:customStyle="1" w:styleId="Domylnaczcionkaakapitu1">
    <w:name w:val="Domyślna czcionka akapitu1"/>
    <w:rsid w:val="00AE2A1F"/>
  </w:style>
  <w:style w:type="character" w:styleId="Hipercze">
    <w:name w:val="Hyperlink"/>
    <w:semiHidden/>
    <w:rsid w:val="00AE2A1F"/>
    <w:rPr>
      <w:color w:val="000080"/>
      <w:u w:val="single"/>
    </w:rPr>
  </w:style>
  <w:style w:type="character" w:customStyle="1" w:styleId="Znakinumeracji">
    <w:name w:val="Znaki numeracji"/>
    <w:rsid w:val="00AE2A1F"/>
  </w:style>
  <w:style w:type="paragraph" w:customStyle="1" w:styleId="Nagwek10">
    <w:name w:val="Nagłówek1"/>
    <w:basedOn w:val="Normalny"/>
    <w:next w:val="Tekstpodstawowy"/>
    <w:rsid w:val="00AE2A1F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AE2A1F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AE2A1F"/>
    <w:rPr>
      <w:rFonts w:cs="Courier New"/>
    </w:rPr>
  </w:style>
  <w:style w:type="paragraph" w:customStyle="1" w:styleId="Podpis1">
    <w:name w:val="Podpis1"/>
    <w:basedOn w:val="Normalny"/>
    <w:rsid w:val="00AE2A1F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AE2A1F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AE2A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A1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AE2A1F"/>
  </w:style>
  <w:style w:type="character" w:customStyle="1" w:styleId="TekstprzypisukocowegoZnak">
    <w:name w:val="Tekst przypisu końcowego Znak"/>
    <w:basedOn w:val="Domylnaczcionkaakapitu"/>
    <w:semiHidden/>
    <w:rsid w:val="00AE2A1F"/>
  </w:style>
  <w:style w:type="character" w:styleId="Odwoanieprzypisukocowego">
    <w:name w:val="endnote reference"/>
    <w:basedOn w:val="Domylnaczcionkaakapitu"/>
    <w:semiHidden/>
    <w:unhideWhenUsed/>
    <w:rsid w:val="00AE2A1F"/>
    <w:rPr>
      <w:vertAlign w:val="superscript"/>
    </w:rPr>
  </w:style>
  <w:style w:type="paragraph" w:styleId="Tekstpodstawowywcity">
    <w:name w:val="Body Text Indent"/>
    <w:basedOn w:val="Normalny"/>
    <w:semiHidden/>
    <w:rsid w:val="00AE2A1F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AE2A1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AE2A1F"/>
    <w:rPr>
      <w:b/>
      <w:bCs/>
    </w:rPr>
  </w:style>
  <w:style w:type="paragraph" w:styleId="Tekstpodstawowywcity2">
    <w:name w:val="Body Text Indent 2"/>
    <w:basedOn w:val="Normalny"/>
    <w:semiHidden/>
    <w:rsid w:val="00AE2A1F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D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5E38-8F1B-4CF1-A16E-46778DCF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4</cp:revision>
  <cp:lastPrinted>2015-05-07T09:38:00Z</cp:lastPrinted>
  <dcterms:created xsi:type="dcterms:W3CDTF">2014-12-12T13:24:00Z</dcterms:created>
  <dcterms:modified xsi:type="dcterms:W3CDTF">2015-05-07T09:38:00Z</dcterms:modified>
</cp:coreProperties>
</file>