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9C1" w:rsidRDefault="00300DCC" w:rsidP="000370BC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</w:rPr>
      </w:pPr>
      <w:r w:rsidRPr="00300DCC">
        <w:rPr>
          <w:rFonts w:ascii="Arial" w:hAnsi="Arial" w:cs="Arial"/>
          <w:b w:val="0"/>
          <w:i w:val="0"/>
          <w:color w:val="000000"/>
          <w:sz w:val="24"/>
        </w:rPr>
        <w:t>Z</w:t>
      </w:r>
      <w:r w:rsidR="00903481">
        <w:rPr>
          <w:rFonts w:ascii="Arial" w:hAnsi="Arial" w:cs="Arial"/>
          <w:b w:val="0"/>
          <w:i w:val="0"/>
          <w:color w:val="000000"/>
          <w:sz w:val="24"/>
        </w:rPr>
        <w:t>ałącznik nr 1</w:t>
      </w:r>
      <w:r w:rsidRPr="00300DCC">
        <w:rPr>
          <w:rFonts w:ascii="Arial" w:hAnsi="Arial" w:cs="Arial"/>
          <w:b w:val="0"/>
          <w:i w:val="0"/>
          <w:color w:val="000000"/>
          <w:sz w:val="24"/>
        </w:rPr>
        <w:t xml:space="preserve"> </w:t>
      </w:r>
    </w:p>
    <w:p w:rsidR="004B09C1" w:rsidRPr="00300DCC" w:rsidRDefault="004B09C1" w:rsidP="00300DCC">
      <w:pPr>
        <w:jc w:val="right"/>
        <w:rPr>
          <w:rFonts w:ascii="Arial" w:hAnsi="Arial" w:cs="Arial"/>
        </w:rPr>
      </w:pPr>
    </w:p>
    <w:p w:rsidR="00300DCC" w:rsidRPr="00300DCC" w:rsidRDefault="000370BC" w:rsidP="00300DCC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center"/>
        <w:textAlignment w:val="baseline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OFERTA CENOWA</w:t>
      </w:r>
    </w:p>
    <w:p w:rsidR="00300DCC" w:rsidRPr="00903481" w:rsidRDefault="000370BC" w:rsidP="00300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70BC">
        <w:rPr>
          <w:rFonts w:ascii="Arial" w:hAnsi="Arial" w:cs="Arial"/>
          <w:b/>
          <w:sz w:val="22"/>
          <w:szCs w:val="22"/>
        </w:rPr>
        <w:t>NA</w:t>
      </w:r>
      <w:r w:rsidR="00300DCC" w:rsidRPr="000370BC">
        <w:rPr>
          <w:b/>
          <w:color w:val="000000"/>
          <w:sz w:val="22"/>
          <w:szCs w:val="22"/>
        </w:rPr>
        <w:t xml:space="preserve"> </w:t>
      </w:r>
      <w:r w:rsidR="004B09C1">
        <w:rPr>
          <w:rFonts w:ascii="Arial" w:hAnsi="Arial" w:cs="Arial"/>
          <w:b/>
          <w:color w:val="000000"/>
          <w:sz w:val="22"/>
          <w:szCs w:val="22"/>
        </w:rPr>
        <w:t>UDZIELENIE I 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BSŁUGĘ KREDYTU DŁUGOTERMINOWEGO </w:t>
      </w:r>
      <w:r w:rsidR="004B09C1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REALIZACJĘ ZADANIA PT. REWITALIZACJA CENTRUM SPORTOWO – KULTURALNEGO </w:t>
      </w:r>
      <w:r>
        <w:rPr>
          <w:rFonts w:ascii="Arial" w:hAnsi="Arial" w:cs="Arial"/>
          <w:b/>
          <w:color w:val="000000"/>
          <w:sz w:val="22"/>
          <w:szCs w:val="22"/>
        </w:rPr>
        <w:br/>
        <w:t>W MIŁKACH</w:t>
      </w:r>
    </w:p>
    <w:p w:rsidR="00300DCC" w:rsidRPr="00300DCC" w:rsidRDefault="00300DCC" w:rsidP="00300DCC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300DCC" w:rsidRDefault="00300DCC" w:rsidP="00300DCC">
      <w:pPr>
        <w:pStyle w:val="NormalnyWeb"/>
        <w:tabs>
          <w:tab w:val="center" w:pos="4536"/>
          <w:tab w:val="left" w:pos="6990"/>
        </w:tabs>
        <w:spacing w:after="0"/>
        <w:rPr>
          <w:rFonts w:ascii="Arial" w:hAnsi="Arial" w:cs="Arial"/>
          <w:sz w:val="22"/>
          <w:szCs w:val="22"/>
        </w:rPr>
      </w:pPr>
      <w:r>
        <w:rPr>
          <w:b/>
          <w:i/>
          <w:iCs/>
          <w:sz w:val="28"/>
          <w:szCs w:val="28"/>
        </w:rPr>
        <w:tab/>
      </w:r>
    </w:p>
    <w:p w:rsidR="00300DCC" w:rsidRPr="00903481" w:rsidRDefault="00300DCC" w:rsidP="00300DCC">
      <w:pPr>
        <w:pStyle w:val="Nagwek3"/>
        <w:ind w:left="720" w:hanging="720"/>
        <w:jc w:val="center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niżej podpisany (-ni), reprezentujący: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Telefon: ……………………….…</w:t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  <w:t>Faks:.......................................................</w:t>
      </w: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300DCC" w:rsidRPr="00903481" w:rsidRDefault="00300DCC" w:rsidP="00300DCC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NIP: ..........................................</w:t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</w:r>
      <w:r w:rsidRPr="00903481">
        <w:rPr>
          <w:rFonts w:ascii="Arial" w:hAnsi="Arial" w:cs="Arial"/>
          <w:bCs/>
          <w:i w:val="0"/>
          <w:sz w:val="22"/>
          <w:szCs w:val="22"/>
        </w:rPr>
        <w:tab/>
        <w:t>REGON:..................................................</w:t>
      </w:r>
    </w:p>
    <w:p w:rsidR="00300DCC" w:rsidRPr="00903481" w:rsidRDefault="00300DCC" w:rsidP="00300DCC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Cs/>
          <w:i w:val="0"/>
          <w:sz w:val="22"/>
          <w:szCs w:val="22"/>
          <w:u w:val="single"/>
        </w:rPr>
      </w:pPr>
    </w:p>
    <w:p w:rsidR="00300DCC" w:rsidRPr="00903481" w:rsidRDefault="00300DCC" w:rsidP="00300DCC">
      <w:pPr>
        <w:rPr>
          <w:rFonts w:ascii="Arial" w:hAnsi="Arial" w:cs="Arial"/>
          <w:sz w:val="22"/>
          <w:szCs w:val="22"/>
          <w:lang w:eastAsia="ar-SA"/>
        </w:rPr>
      </w:pPr>
      <w:r w:rsidRPr="00903481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300DCC" w:rsidRDefault="00300DCC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4B09C1" w:rsidRPr="00903481" w:rsidRDefault="004B09C1" w:rsidP="00300DCC">
      <w:pPr>
        <w:rPr>
          <w:rFonts w:ascii="Arial" w:hAnsi="Arial" w:cs="Arial"/>
          <w:sz w:val="22"/>
          <w:szCs w:val="22"/>
          <w:lang w:eastAsia="ar-SA"/>
        </w:rPr>
      </w:pPr>
    </w:p>
    <w:p w:rsidR="00300DCC" w:rsidRPr="00903481" w:rsidRDefault="00300DCC" w:rsidP="004B09C1">
      <w:pPr>
        <w:pStyle w:val="Nagwek3"/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Składam(y) ofertę na wykonanie przedmiotu zamówienia. </w:t>
      </w:r>
    </w:p>
    <w:p w:rsidR="00300DCC" w:rsidRPr="00903481" w:rsidRDefault="00300DCC" w:rsidP="004B09C1">
      <w:pPr>
        <w:pStyle w:val="Nagwek3"/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>Oświad</w:t>
      </w:r>
      <w:r w:rsidR="000370BC">
        <w:rPr>
          <w:rFonts w:ascii="Arial" w:hAnsi="Arial" w:cs="Arial"/>
          <w:bCs/>
          <w:i w:val="0"/>
          <w:sz w:val="22"/>
          <w:szCs w:val="22"/>
        </w:rPr>
        <w:t>czam(y), ze zapoznaliśmy się z opisem przedmiotu</w:t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 zamówienia </w:t>
      </w:r>
      <w:r w:rsidR="00E173FC">
        <w:rPr>
          <w:rFonts w:ascii="Arial" w:hAnsi="Arial" w:cs="Arial"/>
          <w:bCs/>
          <w:i w:val="0"/>
          <w:sz w:val="22"/>
          <w:szCs w:val="22"/>
        </w:rPr>
        <w:br/>
      </w:r>
      <w:r w:rsidRPr="00903481">
        <w:rPr>
          <w:rFonts w:ascii="Arial" w:hAnsi="Arial" w:cs="Arial"/>
          <w:bCs/>
          <w:i w:val="0"/>
          <w:sz w:val="22"/>
          <w:szCs w:val="22"/>
        </w:rPr>
        <w:t>i uznajemy się za związanych określonymi w nich postanowieniami i zasadami postępowania.</w:t>
      </w:r>
    </w:p>
    <w:p w:rsidR="00300DCC" w:rsidRPr="00903481" w:rsidRDefault="00300DCC" w:rsidP="00E173FC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81">
        <w:rPr>
          <w:rFonts w:ascii="Arial" w:hAnsi="Arial" w:cs="Arial"/>
          <w:bCs/>
          <w:sz w:val="22"/>
          <w:szCs w:val="22"/>
        </w:rPr>
        <w:t>Oferuję(my) wykonanie przedmiotu zamówi</w:t>
      </w:r>
      <w:r w:rsidR="00E173FC">
        <w:rPr>
          <w:rFonts w:ascii="Arial" w:hAnsi="Arial" w:cs="Arial"/>
          <w:bCs/>
          <w:sz w:val="22"/>
          <w:szCs w:val="22"/>
        </w:rPr>
        <w:t>enia:</w:t>
      </w:r>
    </w:p>
    <w:p w:rsidR="00300DCC" w:rsidRPr="00903481" w:rsidRDefault="00300DCC" w:rsidP="00300DCC">
      <w:pPr>
        <w:ind w:left="284"/>
        <w:rPr>
          <w:rFonts w:ascii="Arial" w:hAnsi="Arial" w:cs="Arial"/>
          <w:sz w:val="22"/>
          <w:szCs w:val="22"/>
        </w:rPr>
      </w:pPr>
    </w:p>
    <w:p w:rsidR="00E173FC" w:rsidRDefault="004B09C1" w:rsidP="00E173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 ogółem:</w:t>
      </w:r>
    </w:p>
    <w:p w:rsidR="004B09C1" w:rsidRDefault="004B09C1" w:rsidP="00E173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Brutto …………………………………………………………PLN</w:t>
      </w:r>
    </w:p>
    <w:p w:rsidR="004B09C1" w:rsidRDefault="004B09C1" w:rsidP="004B09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 cena brutto: ............................………………………………………………………………</w:t>
      </w:r>
    </w:p>
    <w:p w:rsidR="004B09C1" w:rsidRPr="00496C5D" w:rsidRDefault="004B09C1" w:rsidP="004B09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00DCC" w:rsidRPr="00300DCC" w:rsidRDefault="00300DCC" w:rsidP="00300DCC">
      <w:pPr>
        <w:rPr>
          <w:rFonts w:ascii="Arial" w:hAnsi="Arial" w:cs="Arial"/>
          <w:b/>
          <w:bCs/>
          <w:sz w:val="22"/>
          <w:szCs w:val="22"/>
        </w:rPr>
      </w:pPr>
    </w:p>
    <w:p w:rsidR="00300DCC" w:rsidRPr="00903481" w:rsidRDefault="00300DCC" w:rsidP="004B09C1">
      <w:pPr>
        <w:pStyle w:val="Nagwek3"/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bCs/>
          <w:i w:val="0"/>
          <w:sz w:val="22"/>
          <w:szCs w:val="22"/>
        </w:rPr>
      </w:pPr>
      <w:r w:rsidRPr="00903481">
        <w:rPr>
          <w:rFonts w:ascii="Arial" w:hAnsi="Arial" w:cs="Arial"/>
          <w:bCs/>
          <w:i w:val="0"/>
          <w:sz w:val="22"/>
          <w:szCs w:val="22"/>
        </w:rPr>
        <w:t xml:space="preserve">Zobowiązujemy się do </w:t>
      </w:r>
      <w:r w:rsidR="00E173FC">
        <w:rPr>
          <w:rFonts w:ascii="Arial" w:hAnsi="Arial" w:cs="Arial"/>
          <w:bCs/>
          <w:i w:val="0"/>
          <w:sz w:val="22"/>
          <w:szCs w:val="22"/>
        </w:rPr>
        <w:t>realizacji</w:t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 zamówienia w termi</w:t>
      </w:r>
      <w:r w:rsidR="000370BC">
        <w:rPr>
          <w:rFonts w:ascii="Arial" w:hAnsi="Arial" w:cs="Arial"/>
          <w:bCs/>
          <w:i w:val="0"/>
          <w:sz w:val="22"/>
          <w:szCs w:val="22"/>
        </w:rPr>
        <w:t>nie podanym przez zamawiającego</w:t>
      </w:r>
      <w:r w:rsidRPr="00903481">
        <w:rPr>
          <w:rFonts w:ascii="Arial" w:hAnsi="Arial" w:cs="Arial"/>
          <w:bCs/>
          <w:i w:val="0"/>
          <w:sz w:val="22"/>
          <w:szCs w:val="22"/>
        </w:rPr>
        <w:t xml:space="preserve">. </w:t>
      </w:r>
    </w:p>
    <w:p w:rsidR="00300DCC" w:rsidRPr="00E173FC" w:rsidRDefault="00300DCC" w:rsidP="004B09C1">
      <w:pPr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73FC">
        <w:rPr>
          <w:rFonts w:ascii="Arial" w:hAnsi="Arial" w:cs="Arial"/>
          <w:sz w:val="22"/>
          <w:szCs w:val="22"/>
        </w:rPr>
        <w:t xml:space="preserve">Zobowiązuję(-jemy) się, w przypadku wyboru naszej oferty, do zawarcia umowy </w:t>
      </w:r>
      <w:r w:rsidR="00E173FC">
        <w:rPr>
          <w:rFonts w:ascii="Arial" w:hAnsi="Arial" w:cs="Arial"/>
          <w:sz w:val="22"/>
          <w:szCs w:val="22"/>
        </w:rPr>
        <w:br/>
      </w:r>
      <w:r w:rsidRPr="00E173FC">
        <w:rPr>
          <w:rFonts w:ascii="Arial" w:hAnsi="Arial" w:cs="Arial"/>
          <w:sz w:val="22"/>
          <w:szCs w:val="22"/>
        </w:rPr>
        <w:t>w miejscu i terminie wskazanym przez Zamawiającego.</w:t>
      </w:r>
    </w:p>
    <w:p w:rsidR="00300DCC" w:rsidRPr="0009055B" w:rsidRDefault="00300DCC" w:rsidP="00E173FC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9055B">
        <w:rPr>
          <w:rFonts w:ascii="Arial" w:hAnsi="Arial" w:cs="Arial"/>
          <w:sz w:val="22"/>
          <w:szCs w:val="22"/>
        </w:rPr>
        <w:t>Na nin</w:t>
      </w:r>
      <w:r>
        <w:rPr>
          <w:rFonts w:ascii="Arial" w:hAnsi="Arial" w:cs="Arial"/>
          <w:sz w:val="22"/>
          <w:szCs w:val="22"/>
        </w:rPr>
        <w:t>iejszą ofertę składa się ......</w:t>
      </w:r>
      <w:r w:rsidRPr="0009055B">
        <w:rPr>
          <w:rFonts w:ascii="Arial" w:hAnsi="Arial" w:cs="Arial"/>
          <w:sz w:val="22"/>
          <w:szCs w:val="22"/>
        </w:rPr>
        <w:t>.. kolejno ponumerowanych stron.</w:t>
      </w:r>
    </w:p>
    <w:p w:rsidR="00300DCC" w:rsidRDefault="00300DCC" w:rsidP="00300DCC">
      <w:pPr>
        <w:jc w:val="both"/>
        <w:rPr>
          <w:rFonts w:ascii="Arial" w:hAnsi="Arial" w:cs="Arial"/>
        </w:rPr>
      </w:pPr>
    </w:p>
    <w:p w:rsidR="00300DCC" w:rsidRDefault="00300DCC" w:rsidP="00300DCC">
      <w:pPr>
        <w:jc w:val="both"/>
        <w:rPr>
          <w:rFonts w:ascii="Arial" w:hAnsi="Arial" w:cs="Arial"/>
        </w:rPr>
      </w:pPr>
    </w:p>
    <w:p w:rsidR="00300DCC" w:rsidRPr="00F83B5A" w:rsidRDefault="00300DCC" w:rsidP="00300DCC">
      <w:pPr>
        <w:jc w:val="both"/>
        <w:rPr>
          <w:rFonts w:ascii="Arial" w:hAnsi="Arial" w:cs="Arial"/>
        </w:rPr>
      </w:pPr>
    </w:p>
    <w:p w:rsidR="00300DCC" w:rsidRPr="00791167" w:rsidRDefault="00300DCC" w:rsidP="00300DCC">
      <w:pPr>
        <w:pStyle w:val="Nagwek3"/>
        <w:ind w:left="720" w:hanging="720"/>
        <w:jc w:val="right"/>
        <w:rPr>
          <w:bCs/>
          <w:sz w:val="20"/>
        </w:rPr>
      </w:pPr>
    </w:p>
    <w:p w:rsidR="00300DCC" w:rsidRPr="00791167" w:rsidRDefault="00300DCC" w:rsidP="00300DCC">
      <w:pPr>
        <w:pStyle w:val="Nagwek3"/>
        <w:ind w:left="720" w:hanging="720"/>
        <w:jc w:val="right"/>
        <w:rPr>
          <w:bCs/>
          <w:sz w:val="20"/>
        </w:rPr>
      </w:pPr>
      <w:r w:rsidRPr="00791167">
        <w:rPr>
          <w:bCs/>
          <w:sz w:val="20"/>
        </w:rPr>
        <w:t>......................................................................................................................</w:t>
      </w:r>
    </w:p>
    <w:p w:rsidR="00300DCC" w:rsidRPr="000004ED" w:rsidRDefault="00300DCC" w:rsidP="00300DCC">
      <w:pPr>
        <w:pStyle w:val="Nagwek3"/>
        <w:ind w:left="720" w:hanging="720"/>
        <w:jc w:val="right"/>
        <w:rPr>
          <w:rFonts w:ascii="Arial" w:hAnsi="Arial" w:cs="Arial"/>
          <w:bCs/>
          <w:i w:val="0"/>
          <w:sz w:val="20"/>
        </w:rPr>
      </w:pPr>
      <w:r w:rsidRPr="000004ED">
        <w:rPr>
          <w:rFonts w:ascii="Arial" w:hAnsi="Arial" w:cs="Arial"/>
          <w:bCs/>
          <w:i w:val="0"/>
          <w:sz w:val="20"/>
        </w:rPr>
        <w:t>(</w:t>
      </w:r>
      <w:r w:rsidRPr="000004ED">
        <w:rPr>
          <w:rFonts w:ascii="Arial" w:hAnsi="Arial" w:cs="Arial"/>
          <w:bCs/>
          <w:i w:val="0"/>
          <w:sz w:val="18"/>
          <w:szCs w:val="18"/>
        </w:rPr>
        <w:t>podpis i pieczęć upoważnionego(-</w:t>
      </w:r>
      <w:proofErr w:type="spellStart"/>
      <w:r w:rsidRPr="000004ED">
        <w:rPr>
          <w:rFonts w:ascii="Arial" w:hAnsi="Arial" w:cs="Arial"/>
          <w:bCs/>
          <w:i w:val="0"/>
          <w:sz w:val="18"/>
          <w:szCs w:val="18"/>
        </w:rPr>
        <w:t>nych</w:t>
      </w:r>
      <w:proofErr w:type="spellEnd"/>
      <w:r w:rsidRPr="000004ED">
        <w:rPr>
          <w:rFonts w:ascii="Arial" w:hAnsi="Arial" w:cs="Arial"/>
          <w:bCs/>
          <w:i w:val="0"/>
          <w:sz w:val="18"/>
          <w:szCs w:val="18"/>
        </w:rPr>
        <w:t>) przedstawiciela(-li) Wykonawcy)</w:t>
      </w:r>
    </w:p>
    <w:sectPr w:rsidR="00300DCC" w:rsidRPr="000004ED" w:rsidSect="00AE2A1F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E4" w:rsidRDefault="004316E4">
      <w:r>
        <w:separator/>
      </w:r>
    </w:p>
  </w:endnote>
  <w:endnote w:type="continuationSeparator" w:id="0">
    <w:p w:rsidR="004316E4" w:rsidRDefault="0043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E4" w:rsidRDefault="004316E4">
      <w:r>
        <w:separator/>
      </w:r>
    </w:p>
  </w:footnote>
  <w:footnote w:type="continuationSeparator" w:id="0">
    <w:p w:rsidR="004316E4" w:rsidRDefault="0043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1A1310">
    <w:pPr>
      <w:pStyle w:val="Nagwek3"/>
      <w:tabs>
        <w:tab w:val="left" w:pos="0"/>
      </w:tabs>
      <w:jc w:val="center"/>
      <w:rPr>
        <w:sz w:val="24"/>
      </w:rPr>
    </w:pPr>
    <w:r w:rsidRPr="001A13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99517581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5">
    <w:nsid w:val="03EE6573"/>
    <w:multiLevelType w:val="hybridMultilevel"/>
    <w:tmpl w:val="52FABBAA"/>
    <w:lvl w:ilvl="0" w:tplc="08B2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8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00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E88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4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1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F6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11886"/>
    <w:multiLevelType w:val="hybridMultilevel"/>
    <w:tmpl w:val="098EC5C4"/>
    <w:lvl w:ilvl="0" w:tplc="E3BAFCAE">
      <w:start w:val="1"/>
      <w:numFmt w:val="decimal"/>
      <w:lvlText w:val="%1."/>
      <w:lvlJc w:val="left"/>
      <w:pPr>
        <w:ind w:left="1440" w:hanging="360"/>
      </w:pPr>
    </w:lvl>
    <w:lvl w:ilvl="1" w:tplc="6C1E2104" w:tentative="1">
      <w:start w:val="1"/>
      <w:numFmt w:val="lowerLetter"/>
      <w:lvlText w:val="%2."/>
      <w:lvlJc w:val="left"/>
      <w:pPr>
        <w:ind w:left="2160" w:hanging="360"/>
      </w:pPr>
    </w:lvl>
    <w:lvl w:ilvl="2" w:tplc="D7B4B57E" w:tentative="1">
      <w:start w:val="1"/>
      <w:numFmt w:val="lowerRoman"/>
      <w:lvlText w:val="%3."/>
      <w:lvlJc w:val="right"/>
      <w:pPr>
        <w:ind w:left="2880" w:hanging="180"/>
      </w:pPr>
    </w:lvl>
    <w:lvl w:ilvl="3" w:tplc="18F84D16" w:tentative="1">
      <w:start w:val="1"/>
      <w:numFmt w:val="decimal"/>
      <w:lvlText w:val="%4."/>
      <w:lvlJc w:val="left"/>
      <w:pPr>
        <w:ind w:left="3600" w:hanging="360"/>
      </w:pPr>
    </w:lvl>
    <w:lvl w:ilvl="4" w:tplc="A9B06A60" w:tentative="1">
      <w:start w:val="1"/>
      <w:numFmt w:val="lowerLetter"/>
      <w:lvlText w:val="%5."/>
      <w:lvlJc w:val="left"/>
      <w:pPr>
        <w:ind w:left="4320" w:hanging="360"/>
      </w:pPr>
    </w:lvl>
    <w:lvl w:ilvl="5" w:tplc="7C9266E4" w:tentative="1">
      <w:start w:val="1"/>
      <w:numFmt w:val="lowerRoman"/>
      <w:lvlText w:val="%6."/>
      <w:lvlJc w:val="right"/>
      <w:pPr>
        <w:ind w:left="5040" w:hanging="180"/>
      </w:pPr>
    </w:lvl>
    <w:lvl w:ilvl="6" w:tplc="A508A212" w:tentative="1">
      <w:start w:val="1"/>
      <w:numFmt w:val="decimal"/>
      <w:lvlText w:val="%7."/>
      <w:lvlJc w:val="left"/>
      <w:pPr>
        <w:ind w:left="5760" w:hanging="360"/>
      </w:pPr>
    </w:lvl>
    <w:lvl w:ilvl="7" w:tplc="0D60767A" w:tentative="1">
      <w:start w:val="1"/>
      <w:numFmt w:val="lowerLetter"/>
      <w:lvlText w:val="%8."/>
      <w:lvlJc w:val="left"/>
      <w:pPr>
        <w:ind w:left="6480" w:hanging="360"/>
      </w:pPr>
    </w:lvl>
    <w:lvl w:ilvl="8" w:tplc="B636E7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14576"/>
    <w:multiLevelType w:val="hybridMultilevel"/>
    <w:tmpl w:val="F2D46E84"/>
    <w:lvl w:ilvl="0" w:tplc="C22C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1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C72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C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BCA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E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1D41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3118B"/>
    <w:multiLevelType w:val="hybridMultilevel"/>
    <w:tmpl w:val="6CC6697A"/>
    <w:lvl w:ilvl="0" w:tplc="BAE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8BE30" w:tentative="1">
      <w:start w:val="1"/>
      <w:numFmt w:val="lowerLetter"/>
      <w:lvlText w:val="%2."/>
      <w:lvlJc w:val="left"/>
      <w:pPr>
        <w:ind w:left="1440" w:hanging="360"/>
      </w:pPr>
    </w:lvl>
    <w:lvl w:ilvl="2" w:tplc="F13655A0" w:tentative="1">
      <w:start w:val="1"/>
      <w:numFmt w:val="lowerRoman"/>
      <w:lvlText w:val="%3."/>
      <w:lvlJc w:val="right"/>
      <w:pPr>
        <w:ind w:left="2160" w:hanging="180"/>
      </w:pPr>
    </w:lvl>
    <w:lvl w:ilvl="3" w:tplc="74CC13B6" w:tentative="1">
      <w:start w:val="1"/>
      <w:numFmt w:val="decimal"/>
      <w:lvlText w:val="%4."/>
      <w:lvlJc w:val="left"/>
      <w:pPr>
        <w:ind w:left="2880" w:hanging="360"/>
      </w:pPr>
    </w:lvl>
    <w:lvl w:ilvl="4" w:tplc="A9548082" w:tentative="1">
      <w:start w:val="1"/>
      <w:numFmt w:val="lowerLetter"/>
      <w:lvlText w:val="%5."/>
      <w:lvlJc w:val="left"/>
      <w:pPr>
        <w:ind w:left="3600" w:hanging="360"/>
      </w:pPr>
    </w:lvl>
    <w:lvl w:ilvl="5" w:tplc="58287A64" w:tentative="1">
      <w:start w:val="1"/>
      <w:numFmt w:val="lowerRoman"/>
      <w:lvlText w:val="%6."/>
      <w:lvlJc w:val="right"/>
      <w:pPr>
        <w:ind w:left="4320" w:hanging="180"/>
      </w:pPr>
    </w:lvl>
    <w:lvl w:ilvl="6" w:tplc="DDF20780" w:tentative="1">
      <w:start w:val="1"/>
      <w:numFmt w:val="decimal"/>
      <w:lvlText w:val="%7."/>
      <w:lvlJc w:val="left"/>
      <w:pPr>
        <w:ind w:left="5040" w:hanging="360"/>
      </w:pPr>
    </w:lvl>
    <w:lvl w:ilvl="7" w:tplc="322E8B04" w:tentative="1">
      <w:start w:val="1"/>
      <w:numFmt w:val="lowerLetter"/>
      <w:lvlText w:val="%8."/>
      <w:lvlJc w:val="left"/>
      <w:pPr>
        <w:ind w:left="5760" w:hanging="360"/>
      </w:pPr>
    </w:lvl>
    <w:lvl w:ilvl="8" w:tplc="A30CA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83C"/>
    <w:multiLevelType w:val="hybridMultilevel"/>
    <w:tmpl w:val="EAF43016"/>
    <w:lvl w:ilvl="0" w:tplc="4704BC74">
      <w:start w:val="1"/>
      <w:numFmt w:val="decimal"/>
      <w:lvlText w:val="%1."/>
      <w:lvlJc w:val="left"/>
      <w:pPr>
        <w:ind w:left="795" w:hanging="360"/>
      </w:pPr>
    </w:lvl>
    <w:lvl w:ilvl="1" w:tplc="2B26CDCA" w:tentative="1">
      <w:start w:val="1"/>
      <w:numFmt w:val="lowerLetter"/>
      <w:lvlText w:val="%2."/>
      <w:lvlJc w:val="left"/>
      <w:pPr>
        <w:ind w:left="1515" w:hanging="360"/>
      </w:pPr>
    </w:lvl>
    <w:lvl w:ilvl="2" w:tplc="684EEBF2" w:tentative="1">
      <w:start w:val="1"/>
      <w:numFmt w:val="lowerRoman"/>
      <w:lvlText w:val="%3."/>
      <w:lvlJc w:val="right"/>
      <w:pPr>
        <w:ind w:left="2235" w:hanging="180"/>
      </w:pPr>
    </w:lvl>
    <w:lvl w:ilvl="3" w:tplc="5D3E6690" w:tentative="1">
      <w:start w:val="1"/>
      <w:numFmt w:val="decimal"/>
      <w:lvlText w:val="%4."/>
      <w:lvlJc w:val="left"/>
      <w:pPr>
        <w:ind w:left="2955" w:hanging="360"/>
      </w:pPr>
    </w:lvl>
    <w:lvl w:ilvl="4" w:tplc="07BAC41A" w:tentative="1">
      <w:start w:val="1"/>
      <w:numFmt w:val="lowerLetter"/>
      <w:lvlText w:val="%5."/>
      <w:lvlJc w:val="left"/>
      <w:pPr>
        <w:ind w:left="3675" w:hanging="360"/>
      </w:pPr>
    </w:lvl>
    <w:lvl w:ilvl="5" w:tplc="8DEE4558" w:tentative="1">
      <w:start w:val="1"/>
      <w:numFmt w:val="lowerRoman"/>
      <w:lvlText w:val="%6."/>
      <w:lvlJc w:val="right"/>
      <w:pPr>
        <w:ind w:left="4395" w:hanging="180"/>
      </w:pPr>
    </w:lvl>
    <w:lvl w:ilvl="6" w:tplc="BE7053C6" w:tentative="1">
      <w:start w:val="1"/>
      <w:numFmt w:val="decimal"/>
      <w:lvlText w:val="%7."/>
      <w:lvlJc w:val="left"/>
      <w:pPr>
        <w:ind w:left="5115" w:hanging="360"/>
      </w:pPr>
    </w:lvl>
    <w:lvl w:ilvl="7" w:tplc="5546AE3C" w:tentative="1">
      <w:start w:val="1"/>
      <w:numFmt w:val="lowerLetter"/>
      <w:lvlText w:val="%8."/>
      <w:lvlJc w:val="left"/>
      <w:pPr>
        <w:ind w:left="5835" w:hanging="360"/>
      </w:pPr>
    </w:lvl>
    <w:lvl w:ilvl="8" w:tplc="B0927A1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D4C79BD"/>
    <w:multiLevelType w:val="hybridMultilevel"/>
    <w:tmpl w:val="39EEBE82"/>
    <w:lvl w:ilvl="0" w:tplc="F89C4330">
      <w:start w:val="1"/>
      <w:numFmt w:val="decimal"/>
      <w:lvlText w:val="%1."/>
      <w:lvlJc w:val="left"/>
      <w:pPr>
        <w:ind w:left="720" w:hanging="360"/>
      </w:pPr>
    </w:lvl>
    <w:lvl w:ilvl="1" w:tplc="1AC8F1B0" w:tentative="1">
      <w:start w:val="1"/>
      <w:numFmt w:val="lowerLetter"/>
      <w:lvlText w:val="%2."/>
      <w:lvlJc w:val="left"/>
      <w:pPr>
        <w:ind w:left="1440" w:hanging="360"/>
      </w:pPr>
    </w:lvl>
    <w:lvl w:ilvl="2" w:tplc="A6A4864A" w:tentative="1">
      <w:start w:val="1"/>
      <w:numFmt w:val="lowerRoman"/>
      <w:lvlText w:val="%3."/>
      <w:lvlJc w:val="right"/>
      <w:pPr>
        <w:ind w:left="2160" w:hanging="180"/>
      </w:pPr>
    </w:lvl>
    <w:lvl w:ilvl="3" w:tplc="59A2128C" w:tentative="1">
      <w:start w:val="1"/>
      <w:numFmt w:val="decimal"/>
      <w:lvlText w:val="%4."/>
      <w:lvlJc w:val="left"/>
      <w:pPr>
        <w:ind w:left="2880" w:hanging="360"/>
      </w:pPr>
    </w:lvl>
    <w:lvl w:ilvl="4" w:tplc="D5EC52F8" w:tentative="1">
      <w:start w:val="1"/>
      <w:numFmt w:val="lowerLetter"/>
      <w:lvlText w:val="%5."/>
      <w:lvlJc w:val="left"/>
      <w:pPr>
        <w:ind w:left="3600" w:hanging="360"/>
      </w:pPr>
    </w:lvl>
    <w:lvl w:ilvl="5" w:tplc="4D843480" w:tentative="1">
      <w:start w:val="1"/>
      <w:numFmt w:val="lowerRoman"/>
      <w:lvlText w:val="%6."/>
      <w:lvlJc w:val="right"/>
      <w:pPr>
        <w:ind w:left="4320" w:hanging="180"/>
      </w:pPr>
    </w:lvl>
    <w:lvl w:ilvl="6" w:tplc="95C093B0" w:tentative="1">
      <w:start w:val="1"/>
      <w:numFmt w:val="decimal"/>
      <w:lvlText w:val="%7."/>
      <w:lvlJc w:val="left"/>
      <w:pPr>
        <w:ind w:left="5040" w:hanging="360"/>
      </w:pPr>
    </w:lvl>
    <w:lvl w:ilvl="7" w:tplc="6F0486FA" w:tentative="1">
      <w:start w:val="1"/>
      <w:numFmt w:val="lowerLetter"/>
      <w:lvlText w:val="%8."/>
      <w:lvlJc w:val="left"/>
      <w:pPr>
        <w:ind w:left="5760" w:hanging="360"/>
      </w:pPr>
    </w:lvl>
    <w:lvl w:ilvl="8" w:tplc="BF443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476E"/>
    <w:multiLevelType w:val="hybridMultilevel"/>
    <w:tmpl w:val="11B23EC4"/>
    <w:lvl w:ilvl="0" w:tplc="4E0A4544">
      <w:start w:val="1"/>
      <w:numFmt w:val="decimal"/>
      <w:lvlText w:val="%1."/>
      <w:lvlJc w:val="left"/>
      <w:pPr>
        <w:ind w:left="1146" w:hanging="360"/>
      </w:pPr>
    </w:lvl>
    <w:lvl w:ilvl="1" w:tplc="D5524CA4" w:tentative="1">
      <w:start w:val="1"/>
      <w:numFmt w:val="lowerLetter"/>
      <w:lvlText w:val="%2."/>
      <w:lvlJc w:val="left"/>
      <w:pPr>
        <w:ind w:left="1866" w:hanging="360"/>
      </w:pPr>
    </w:lvl>
    <w:lvl w:ilvl="2" w:tplc="C77C7E80" w:tentative="1">
      <w:start w:val="1"/>
      <w:numFmt w:val="lowerRoman"/>
      <w:lvlText w:val="%3."/>
      <w:lvlJc w:val="right"/>
      <w:pPr>
        <w:ind w:left="2586" w:hanging="180"/>
      </w:pPr>
    </w:lvl>
    <w:lvl w:ilvl="3" w:tplc="53429D6C" w:tentative="1">
      <w:start w:val="1"/>
      <w:numFmt w:val="decimal"/>
      <w:lvlText w:val="%4."/>
      <w:lvlJc w:val="left"/>
      <w:pPr>
        <w:ind w:left="3306" w:hanging="360"/>
      </w:pPr>
    </w:lvl>
    <w:lvl w:ilvl="4" w:tplc="CAD627D6" w:tentative="1">
      <w:start w:val="1"/>
      <w:numFmt w:val="lowerLetter"/>
      <w:lvlText w:val="%5."/>
      <w:lvlJc w:val="left"/>
      <w:pPr>
        <w:ind w:left="4026" w:hanging="360"/>
      </w:pPr>
    </w:lvl>
    <w:lvl w:ilvl="5" w:tplc="98BE2156" w:tentative="1">
      <w:start w:val="1"/>
      <w:numFmt w:val="lowerRoman"/>
      <w:lvlText w:val="%6."/>
      <w:lvlJc w:val="right"/>
      <w:pPr>
        <w:ind w:left="4746" w:hanging="180"/>
      </w:pPr>
    </w:lvl>
    <w:lvl w:ilvl="6" w:tplc="4FE204C2" w:tentative="1">
      <w:start w:val="1"/>
      <w:numFmt w:val="decimal"/>
      <w:lvlText w:val="%7."/>
      <w:lvlJc w:val="left"/>
      <w:pPr>
        <w:ind w:left="5466" w:hanging="360"/>
      </w:pPr>
    </w:lvl>
    <w:lvl w:ilvl="7" w:tplc="D17C36C2" w:tentative="1">
      <w:start w:val="1"/>
      <w:numFmt w:val="lowerLetter"/>
      <w:lvlText w:val="%8."/>
      <w:lvlJc w:val="left"/>
      <w:pPr>
        <w:ind w:left="6186" w:hanging="360"/>
      </w:pPr>
    </w:lvl>
    <w:lvl w:ilvl="8" w:tplc="203604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524A6B"/>
    <w:multiLevelType w:val="hybridMultilevel"/>
    <w:tmpl w:val="18AE33C4"/>
    <w:lvl w:ilvl="0" w:tplc="B028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8EF0" w:tentative="1">
      <w:start w:val="1"/>
      <w:numFmt w:val="lowerLetter"/>
      <w:lvlText w:val="%2."/>
      <w:lvlJc w:val="left"/>
      <w:pPr>
        <w:ind w:left="1440" w:hanging="360"/>
      </w:pPr>
    </w:lvl>
    <w:lvl w:ilvl="2" w:tplc="F6EEBE90" w:tentative="1">
      <w:start w:val="1"/>
      <w:numFmt w:val="lowerRoman"/>
      <w:lvlText w:val="%3."/>
      <w:lvlJc w:val="right"/>
      <w:pPr>
        <w:ind w:left="2160" w:hanging="180"/>
      </w:pPr>
    </w:lvl>
    <w:lvl w:ilvl="3" w:tplc="4F54A042" w:tentative="1">
      <w:start w:val="1"/>
      <w:numFmt w:val="decimal"/>
      <w:lvlText w:val="%4."/>
      <w:lvlJc w:val="left"/>
      <w:pPr>
        <w:ind w:left="2880" w:hanging="360"/>
      </w:pPr>
    </w:lvl>
    <w:lvl w:ilvl="4" w:tplc="B3A40DA6" w:tentative="1">
      <w:start w:val="1"/>
      <w:numFmt w:val="lowerLetter"/>
      <w:lvlText w:val="%5."/>
      <w:lvlJc w:val="left"/>
      <w:pPr>
        <w:ind w:left="3600" w:hanging="360"/>
      </w:pPr>
    </w:lvl>
    <w:lvl w:ilvl="5" w:tplc="1C707E36" w:tentative="1">
      <w:start w:val="1"/>
      <w:numFmt w:val="lowerRoman"/>
      <w:lvlText w:val="%6."/>
      <w:lvlJc w:val="right"/>
      <w:pPr>
        <w:ind w:left="4320" w:hanging="180"/>
      </w:pPr>
    </w:lvl>
    <w:lvl w:ilvl="6" w:tplc="80D6F644" w:tentative="1">
      <w:start w:val="1"/>
      <w:numFmt w:val="decimal"/>
      <w:lvlText w:val="%7."/>
      <w:lvlJc w:val="left"/>
      <w:pPr>
        <w:ind w:left="5040" w:hanging="360"/>
      </w:pPr>
    </w:lvl>
    <w:lvl w:ilvl="7" w:tplc="2BC0D8D2" w:tentative="1">
      <w:start w:val="1"/>
      <w:numFmt w:val="lowerLetter"/>
      <w:lvlText w:val="%8."/>
      <w:lvlJc w:val="left"/>
      <w:pPr>
        <w:ind w:left="5760" w:hanging="360"/>
      </w:pPr>
    </w:lvl>
    <w:lvl w:ilvl="8" w:tplc="887EB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004ED"/>
    <w:rsid w:val="00023EFC"/>
    <w:rsid w:val="000370BC"/>
    <w:rsid w:val="000D5243"/>
    <w:rsid w:val="000E4395"/>
    <w:rsid w:val="001A1310"/>
    <w:rsid w:val="00237416"/>
    <w:rsid w:val="0025167C"/>
    <w:rsid w:val="00251E39"/>
    <w:rsid w:val="00285886"/>
    <w:rsid w:val="002B3587"/>
    <w:rsid w:val="00300DCC"/>
    <w:rsid w:val="003D3BDE"/>
    <w:rsid w:val="003D7958"/>
    <w:rsid w:val="004316E4"/>
    <w:rsid w:val="004B09C1"/>
    <w:rsid w:val="00510773"/>
    <w:rsid w:val="005319C3"/>
    <w:rsid w:val="005A3F24"/>
    <w:rsid w:val="005D7F8B"/>
    <w:rsid w:val="00653962"/>
    <w:rsid w:val="00690E87"/>
    <w:rsid w:val="0076101F"/>
    <w:rsid w:val="007A2560"/>
    <w:rsid w:val="00805D3A"/>
    <w:rsid w:val="00813B13"/>
    <w:rsid w:val="0081434E"/>
    <w:rsid w:val="008E66D7"/>
    <w:rsid w:val="00903481"/>
    <w:rsid w:val="00A665A5"/>
    <w:rsid w:val="00AA3710"/>
    <w:rsid w:val="00AD1368"/>
    <w:rsid w:val="00AE2A1F"/>
    <w:rsid w:val="00B36A5C"/>
    <w:rsid w:val="00C37CE2"/>
    <w:rsid w:val="00C42DF9"/>
    <w:rsid w:val="00CA4544"/>
    <w:rsid w:val="00CF2EC3"/>
    <w:rsid w:val="00CF3D26"/>
    <w:rsid w:val="00D12C02"/>
    <w:rsid w:val="00D46205"/>
    <w:rsid w:val="00D501D7"/>
    <w:rsid w:val="00D558BD"/>
    <w:rsid w:val="00D604E3"/>
    <w:rsid w:val="00D61A45"/>
    <w:rsid w:val="00D80046"/>
    <w:rsid w:val="00D938C8"/>
    <w:rsid w:val="00DB17EF"/>
    <w:rsid w:val="00DD26A9"/>
    <w:rsid w:val="00DF13BF"/>
    <w:rsid w:val="00E173FC"/>
    <w:rsid w:val="00E2193B"/>
    <w:rsid w:val="00EA55C3"/>
    <w:rsid w:val="00EB0A66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1F"/>
    <w:pPr>
      <w:suppressAutoHyphens/>
    </w:pPr>
  </w:style>
  <w:style w:type="paragraph" w:styleId="Nagwek1">
    <w:name w:val="heading 1"/>
    <w:basedOn w:val="Normalny"/>
    <w:next w:val="Normalny"/>
    <w:qFormat/>
    <w:rsid w:val="00AE2A1F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AE2A1F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0D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2A1F"/>
  </w:style>
  <w:style w:type="character" w:customStyle="1" w:styleId="WW-Absatz-Standardschriftart">
    <w:name w:val="WW-Absatz-Standardschriftart"/>
    <w:rsid w:val="00AE2A1F"/>
  </w:style>
  <w:style w:type="character" w:customStyle="1" w:styleId="WW-Absatz-Standardschriftart1">
    <w:name w:val="WW-Absatz-Standardschriftart1"/>
    <w:rsid w:val="00AE2A1F"/>
  </w:style>
  <w:style w:type="character" w:customStyle="1" w:styleId="WW-Absatz-Standardschriftart11">
    <w:name w:val="WW-Absatz-Standardschriftart11"/>
    <w:rsid w:val="00AE2A1F"/>
  </w:style>
  <w:style w:type="character" w:customStyle="1" w:styleId="WW-Absatz-Standardschriftart111">
    <w:name w:val="WW-Absatz-Standardschriftart111"/>
    <w:rsid w:val="00AE2A1F"/>
  </w:style>
  <w:style w:type="character" w:customStyle="1" w:styleId="WW-Absatz-Standardschriftart1111">
    <w:name w:val="WW-Absatz-Standardschriftart1111"/>
    <w:rsid w:val="00AE2A1F"/>
  </w:style>
  <w:style w:type="character" w:customStyle="1" w:styleId="WW-Absatz-Standardschriftart11111">
    <w:name w:val="WW-Absatz-Standardschriftart11111"/>
    <w:rsid w:val="00AE2A1F"/>
  </w:style>
  <w:style w:type="character" w:customStyle="1" w:styleId="WW-Absatz-Standardschriftart111111">
    <w:name w:val="WW-Absatz-Standardschriftart111111"/>
    <w:rsid w:val="00AE2A1F"/>
  </w:style>
  <w:style w:type="character" w:customStyle="1" w:styleId="WW-Absatz-Standardschriftart1111111">
    <w:name w:val="WW-Absatz-Standardschriftart1111111"/>
    <w:rsid w:val="00AE2A1F"/>
  </w:style>
  <w:style w:type="character" w:customStyle="1" w:styleId="WW-Absatz-Standardschriftart11111111">
    <w:name w:val="WW-Absatz-Standardschriftart11111111"/>
    <w:rsid w:val="00AE2A1F"/>
  </w:style>
  <w:style w:type="character" w:customStyle="1" w:styleId="WW-Absatz-Standardschriftart111111111">
    <w:name w:val="WW-Absatz-Standardschriftart111111111"/>
    <w:rsid w:val="00AE2A1F"/>
  </w:style>
  <w:style w:type="character" w:customStyle="1" w:styleId="WW-Absatz-Standardschriftart1111111111">
    <w:name w:val="WW-Absatz-Standardschriftart1111111111"/>
    <w:rsid w:val="00AE2A1F"/>
  </w:style>
  <w:style w:type="character" w:customStyle="1" w:styleId="Domylnaczcionkaakapitu1">
    <w:name w:val="Domyślna czcionka akapitu1"/>
    <w:rsid w:val="00AE2A1F"/>
  </w:style>
  <w:style w:type="character" w:styleId="Hipercze">
    <w:name w:val="Hyperlink"/>
    <w:semiHidden/>
    <w:rsid w:val="00AE2A1F"/>
    <w:rPr>
      <w:color w:val="000080"/>
      <w:u w:val="single"/>
    </w:rPr>
  </w:style>
  <w:style w:type="character" w:customStyle="1" w:styleId="Znakinumeracji">
    <w:name w:val="Znaki numeracji"/>
    <w:rsid w:val="00AE2A1F"/>
  </w:style>
  <w:style w:type="paragraph" w:customStyle="1" w:styleId="Nagwek10">
    <w:name w:val="Nagłówek1"/>
    <w:basedOn w:val="Normalny"/>
    <w:next w:val="Tekstpodstawowy"/>
    <w:rsid w:val="00AE2A1F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AE2A1F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AE2A1F"/>
    <w:rPr>
      <w:rFonts w:cs="Courier New"/>
    </w:rPr>
  </w:style>
  <w:style w:type="paragraph" w:customStyle="1" w:styleId="Podpis1">
    <w:name w:val="Podpis1"/>
    <w:basedOn w:val="Normalny"/>
    <w:rsid w:val="00AE2A1F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AE2A1F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AE2A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2A1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AE2A1F"/>
  </w:style>
  <w:style w:type="character" w:customStyle="1" w:styleId="TekstprzypisukocowegoZnak">
    <w:name w:val="Tekst przypisu końcowego Znak"/>
    <w:basedOn w:val="Domylnaczcionkaakapitu"/>
    <w:semiHidden/>
    <w:rsid w:val="00AE2A1F"/>
  </w:style>
  <w:style w:type="character" w:styleId="Odwoanieprzypisukocowego">
    <w:name w:val="endnote reference"/>
    <w:basedOn w:val="Domylnaczcionkaakapitu"/>
    <w:semiHidden/>
    <w:unhideWhenUsed/>
    <w:rsid w:val="00AE2A1F"/>
    <w:rPr>
      <w:vertAlign w:val="superscript"/>
    </w:rPr>
  </w:style>
  <w:style w:type="paragraph" w:styleId="Tekstpodstawowywcity">
    <w:name w:val="Body Text Indent"/>
    <w:basedOn w:val="Normalny"/>
    <w:semiHidden/>
    <w:rsid w:val="00AE2A1F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AE2A1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AE2A1F"/>
    <w:rPr>
      <w:b/>
      <w:bCs/>
    </w:rPr>
  </w:style>
  <w:style w:type="paragraph" w:styleId="Tekstpodstawowywcity2">
    <w:name w:val="Body Text Indent 2"/>
    <w:basedOn w:val="Normalny"/>
    <w:semiHidden/>
    <w:rsid w:val="00AE2A1F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300D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300DC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Domylnie">
    <w:name w:val="WW-Domyślnie"/>
    <w:rsid w:val="00300DCC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WW-Domylnie"/>
    <w:rsid w:val="00300DCC"/>
    <w:pPr>
      <w:widowControl/>
      <w:spacing w:after="120" w:line="48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6059-56D0-4F5E-8E3E-9D8521A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skarbnik</cp:lastModifiedBy>
  <cp:revision>6</cp:revision>
  <cp:lastPrinted>2015-07-27T11:54:00Z</cp:lastPrinted>
  <dcterms:created xsi:type="dcterms:W3CDTF">2014-12-12T13:24:00Z</dcterms:created>
  <dcterms:modified xsi:type="dcterms:W3CDTF">2015-07-27T13:53:00Z</dcterms:modified>
</cp:coreProperties>
</file>